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4E" w:rsidRDefault="00CF174E" w:rsidP="00CF174E">
      <w:pPr>
        <w:pStyle w:val="21"/>
        <w:shd w:val="clear" w:color="auto" w:fill="auto"/>
        <w:spacing w:after="219" w:line="240" w:lineRule="auto"/>
        <w:contextualSpacing/>
        <w:jc w:val="center"/>
        <w:rPr>
          <w:sz w:val="28"/>
          <w:szCs w:val="28"/>
        </w:rPr>
      </w:pPr>
      <w:r w:rsidRPr="00E0044B">
        <w:rPr>
          <w:sz w:val="28"/>
          <w:szCs w:val="28"/>
        </w:rPr>
        <w:t xml:space="preserve">СОГЛАШЕНИЕ </w:t>
      </w:r>
    </w:p>
    <w:p w:rsidR="00B40CF6" w:rsidRDefault="009974EE" w:rsidP="00D027C4">
      <w:pPr>
        <w:pStyle w:val="21"/>
        <w:spacing w:after="219"/>
        <w:contextualSpacing/>
        <w:jc w:val="center"/>
        <w:rPr>
          <w:sz w:val="28"/>
          <w:szCs w:val="28"/>
        </w:rPr>
      </w:pPr>
      <w:r w:rsidRPr="009974EE">
        <w:rPr>
          <w:sz w:val="28"/>
          <w:szCs w:val="28"/>
        </w:rPr>
        <w:t xml:space="preserve">на осуществление функций по организации и проведению конкурса </w:t>
      </w:r>
      <w:r>
        <w:rPr>
          <w:sz w:val="28"/>
          <w:szCs w:val="28"/>
        </w:rPr>
        <w:t xml:space="preserve">                 </w:t>
      </w:r>
      <w:r w:rsidRPr="009974EE">
        <w:rPr>
          <w:sz w:val="28"/>
          <w:szCs w:val="28"/>
        </w:rPr>
        <w:t>в</w:t>
      </w:r>
      <w:r>
        <w:rPr>
          <w:sz w:val="28"/>
          <w:szCs w:val="28"/>
        </w:rPr>
        <w:t xml:space="preserve"> э</w:t>
      </w:r>
      <w:r w:rsidRPr="009974EE">
        <w:rPr>
          <w:sz w:val="28"/>
          <w:szCs w:val="28"/>
        </w:rPr>
        <w:t>лектронной форме на право заключ</w:t>
      </w:r>
      <w:r>
        <w:rPr>
          <w:sz w:val="28"/>
          <w:szCs w:val="28"/>
        </w:rPr>
        <w:t xml:space="preserve">ения договора </w:t>
      </w:r>
      <w:r w:rsidRPr="009974EE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 xml:space="preserve">               </w:t>
      </w:r>
      <w:r w:rsidRPr="009974EE">
        <w:rPr>
          <w:sz w:val="28"/>
          <w:szCs w:val="28"/>
        </w:rPr>
        <w:t>услуг по проведению аудита бухгалтерской                                      (финансовой) отчетности</w:t>
      </w:r>
    </w:p>
    <w:p w:rsidR="00D027C4" w:rsidRDefault="00D027C4" w:rsidP="00D027C4">
      <w:pPr>
        <w:pStyle w:val="21"/>
        <w:spacing w:after="219"/>
        <w:contextualSpacing/>
        <w:jc w:val="center"/>
        <w:rPr>
          <w:sz w:val="28"/>
          <w:szCs w:val="28"/>
        </w:rPr>
      </w:pPr>
    </w:p>
    <w:p w:rsidR="00CF174E" w:rsidRDefault="00CF174E" w:rsidP="00CF174E">
      <w:pPr>
        <w:pStyle w:val="a3"/>
        <w:shd w:val="clear" w:color="auto" w:fill="auto"/>
        <w:tabs>
          <w:tab w:val="left" w:leader="underscore" w:pos="7179"/>
        </w:tabs>
        <w:spacing w:before="0" w:after="1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г. Тверь                                      </w:t>
      </w:r>
      <w:r w:rsidR="00083719">
        <w:rPr>
          <w:sz w:val="28"/>
          <w:szCs w:val="28"/>
        </w:rPr>
        <w:t xml:space="preserve">                           </w:t>
      </w:r>
      <w:r w:rsidR="00C863A6">
        <w:rPr>
          <w:sz w:val="28"/>
          <w:szCs w:val="28"/>
        </w:rPr>
        <w:t xml:space="preserve">  </w:t>
      </w:r>
      <w:r w:rsidR="00083719">
        <w:rPr>
          <w:sz w:val="28"/>
          <w:szCs w:val="28"/>
        </w:rPr>
        <w:t xml:space="preserve">  </w:t>
      </w:r>
      <w:r>
        <w:rPr>
          <w:sz w:val="28"/>
          <w:szCs w:val="28"/>
        </w:rPr>
        <w:t>«____» __________</w:t>
      </w:r>
      <w:r w:rsidR="0008371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276F7">
        <w:rPr>
          <w:sz w:val="28"/>
          <w:szCs w:val="28"/>
        </w:rPr>
        <w:t>2</w:t>
      </w:r>
      <w:r w:rsidR="00C863A6">
        <w:rPr>
          <w:sz w:val="28"/>
          <w:szCs w:val="28"/>
        </w:rPr>
        <w:t xml:space="preserve">3 </w:t>
      </w:r>
      <w:r>
        <w:rPr>
          <w:sz w:val="28"/>
          <w:szCs w:val="28"/>
        </w:rPr>
        <w:t>года</w:t>
      </w:r>
    </w:p>
    <w:p w:rsidR="00CF174E" w:rsidRDefault="00CF174E" w:rsidP="00CF174E">
      <w:pPr>
        <w:pStyle w:val="a3"/>
        <w:shd w:val="clear" w:color="auto" w:fill="auto"/>
        <w:tabs>
          <w:tab w:val="left" w:leader="underscore" w:pos="7179"/>
        </w:tabs>
        <w:spacing w:before="0" w:after="1" w:line="240" w:lineRule="auto"/>
        <w:contextualSpacing/>
        <w:jc w:val="left"/>
        <w:rPr>
          <w:sz w:val="28"/>
          <w:szCs w:val="28"/>
        </w:rPr>
      </w:pPr>
    </w:p>
    <w:p w:rsidR="00CF174E" w:rsidRPr="00C9502E" w:rsidRDefault="008B21F8" w:rsidP="009974EE">
      <w:pPr>
        <w:pStyle w:val="a3"/>
        <w:tabs>
          <w:tab w:val="left" w:leader="underscore" w:pos="7179"/>
        </w:tabs>
        <w:spacing w:after="1"/>
        <w:contextualSpacing/>
        <w:rPr>
          <w:sz w:val="28"/>
          <w:szCs w:val="28"/>
        </w:rPr>
      </w:pPr>
      <w:r w:rsidRPr="008B21F8">
        <w:rPr>
          <w:sz w:val="28"/>
          <w:szCs w:val="28"/>
        </w:rPr>
        <w:t>_________________________, именуемое в дальнейшем «Заказчик», в лице __________________________________, действующего на основании Устава, с одной стороны</w:t>
      </w:r>
      <w:r>
        <w:rPr>
          <w:sz w:val="28"/>
          <w:szCs w:val="28"/>
        </w:rPr>
        <w:t xml:space="preserve">, </w:t>
      </w:r>
      <w:r w:rsidR="00C863A6">
        <w:rPr>
          <w:sz w:val="28"/>
          <w:szCs w:val="28"/>
        </w:rPr>
        <w:t xml:space="preserve">и </w:t>
      </w:r>
      <w:r w:rsidR="009974EE" w:rsidRPr="009F1241">
        <w:rPr>
          <w:b/>
          <w:sz w:val="28"/>
          <w:szCs w:val="28"/>
        </w:rPr>
        <w:t>Комитет государственного заказа Тверской области</w:t>
      </w:r>
      <w:r>
        <w:rPr>
          <w:sz w:val="28"/>
          <w:szCs w:val="28"/>
        </w:rPr>
        <w:t xml:space="preserve">, именуемый </w:t>
      </w:r>
      <w:r w:rsidR="009974EE" w:rsidRPr="009974EE">
        <w:rPr>
          <w:sz w:val="28"/>
          <w:szCs w:val="28"/>
        </w:rPr>
        <w:t>в дальнейшем «</w:t>
      </w:r>
      <w:r w:rsidR="00184229">
        <w:rPr>
          <w:sz w:val="28"/>
          <w:szCs w:val="28"/>
        </w:rPr>
        <w:t>Организатор</w:t>
      </w:r>
      <w:r w:rsidR="009974EE" w:rsidRPr="009974EE">
        <w:rPr>
          <w:sz w:val="28"/>
          <w:szCs w:val="28"/>
        </w:rPr>
        <w:t xml:space="preserve">», </w:t>
      </w:r>
      <w:r w:rsidR="00184229">
        <w:rPr>
          <w:sz w:val="28"/>
          <w:szCs w:val="28"/>
        </w:rPr>
        <w:t>в лице</w:t>
      </w:r>
      <w:r w:rsidR="00C863A6">
        <w:rPr>
          <w:sz w:val="28"/>
          <w:szCs w:val="28"/>
        </w:rPr>
        <w:t xml:space="preserve"> </w:t>
      </w:r>
      <w:r w:rsidR="00C863A6" w:rsidRPr="00C863A6">
        <w:rPr>
          <w:sz w:val="28"/>
          <w:szCs w:val="28"/>
        </w:rPr>
        <w:t xml:space="preserve">исполняющего обязанности </w:t>
      </w:r>
      <w:r w:rsidR="00997C80" w:rsidRPr="00625BB6">
        <w:rPr>
          <w:sz w:val="28"/>
          <w:szCs w:val="28"/>
        </w:rPr>
        <w:t>п</w:t>
      </w:r>
      <w:r w:rsidR="00C863A6" w:rsidRPr="00625BB6">
        <w:rPr>
          <w:sz w:val="28"/>
          <w:szCs w:val="28"/>
        </w:rPr>
        <w:t>редседателя Комитета</w:t>
      </w:r>
      <w:r w:rsidR="00997C80" w:rsidRPr="00625BB6">
        <w:rPr>
          <w:sz w:val="28"/>
          <w:szCs w:val="28"/>
        </w:rPr>
        <w:t xml:space="preserve"> государственного заказа Тверской области</w:t>
      </w:r>
      <w:r w:rsidR="00C863A6" w:rsidRPr="00625BB6">
        <w:rPr>
          <w:sz w:val="28"/>
          <w:szCs w:val="28"/>
        </w:rPr>
        <w:t xml:space="preserve"> Корнилова Максима Алексеевича</w:t>
      </w:r>
      <w:r w:rsidR="009974EE" w:rsidRPr="00625BB6">
        <w:rPr>
          <w:sz w:val="28"/>
          <w:szCs w:val="28"/>
        </w:rPr>
        <w:t>, действующего</w:t>
      </w:r>
      <w:r w:rsidR="009F1241" w:rsidRPr="00625BB6">
        <w:rPr>
          <w:sz w:val="28"/>
          <w:szCs w:val="28"/>
        </w:rPr>
        <w:t xml:space="preserve"> </w:t>
      </w:r>
      <w:r w:rsidR="009974EE" w:rsidRPr="00625BB6">
        <w:rPr>
          <w:sz w:val="28"/>
          <w:szCs w:val="28"/>
        </w:rPr>
        <w:t xml:space="preserve">на основании </w:t>
      </w:r>
      <w:r w:rsidR="00C863A6" w:rsidRPr="00625BB6">
        <w:rPr>
          <w:sz w:val="28"/>
          <w:szCs w:val="28"/>
        </w:rPr>
        <w:t xml:space="preserve">Положения о Комитете государственного заказа Тверской области, утвержденного постановлением Правительства Тверской области от 28.06.2019 № 265-пп «Об утверждении Положения о Комитете государственного заказа Тверской области» и распоряжения Губернатора Тверской области от 06.08.2022 </w:t>
      </w:r>
      <w:r w:rsidR="005717C0">
        <w:rPr>
          <w:sz w:val="28"/>
          <w:szCs w:val="28"/>
        </w:rPr>
        <w:t xml:space="preserve">                    </w:t>
      </w:r>
      <w:r w:rsidR="00C863A6" w:rsidRPr="00625BB6">
        <w:rPr>
          <w:sz w:val="28"/>
          <w:szCs w:val="28"/>
        </w:rPr>
        <w:t>№ 311-рг</w:t>
      </w:r>
      <w:r w:rsidR="00997C80" w:rsidRPr="00625BB6">
        <w:rPr>
          <w:sz w:val="28"/>
          <w:szCs w:val="28"/>
        </w:rPr>
        <w:t xml:space="preserve"> «О возложении исполнения обязанностей»</w:t>
      </w:r>
      <w:r w:rsidR="009974EE" w:rsidRPr="00625BB6">
        <w:rPr>
          <w:sz w:val="28"/>
          <w:szCs w:val="28"/>
        </w:rPr>
        <w:t>, с</w:t>
      </w:r>
      <w:r w:rsidR="009974EE" w:rsidRPr="009974EE">
        <w:rPr>
          <w:sz w:val="28"/>
          <w:szCs w:val="28"/>
        </w:rPr>
        <w:t xml:space="preserve"> другой стороны,</w:t>
      </w:r>
      <w:r w:rsidR="00997C80">
        <w:rPr>
          <w:sz w:val="28"/>
          <w:szCs w:val="28"/>
        </w:rPr>
        <w:t xml:space="preserve"> </w:t>
      </w:r>
      <w:r w:rsidR="00FC2C0D" w:rsidRPr="00FC2C0D">
        <w:rPr>
          <w:sz w:val="28"/>
          <w:szCs w:val="28"/>
        </w:rPr>
        <w:t xml:space="preserve">вместе именуемые </w:t>
      </w:r>
      <w:r w:rsidR="004E5A1B">
        <w:rPr>
          <w:sz w:val="28"/>
          <w:szCs w:val="28"/>
        </w:rPr>
        <w:t>«Стороны», заключили настоящее с</w:t>
      </w:r>
      <w:r w:rsidR="00C863A6">
        <w:rPr>
          <w:sz w:val="28"/>
          <w:szCs w:val="28"/>
        </w:rPr>
        <w:t>оглашение</w:t>
      </w:r>
      <w:r w:rsidR="00997C80">
        <w:rPr>
          <w:sz w:val="28"/>
          <w:szCs w:val="28"/>
        </w:rPr>
        <w:t xml:space="preserve"> </w:t>
      </w:r>
      <w:r w:rsidR="005717C0">
        <w:rPr>
          <w:sz w:val="28"/>
          <w:szCs w:val="28"/>
        </w:rPr>
        <w:t xml:space="preserve">                                 </w:t>
      </w:r>
      <w:r w:rsidR="00FC2C0D" w:rsidRPr="00FC2C0D">
        <w:rPr>
          <w:sz w:val="28"/>
          <w:szCs w:val="28"/>
        </w:rPr>
        <w:t>о нижеследующем</w:t>
      </w:r>
      <w:r w:rsidR="00CF174E">
        <w:rPr>
          <w:sz w:val="28"/>
          <w:szCs w:val="28"/>
        </w:rPr>
        <w:t>:</w:t>
      </w:r>
    </w:p>
    <w:p w:rsidR="00626725" w:rsidRDefault="00626725" w:rsidP="00CF174E">
      <w:pPr>
        <w:pStyle w:val="a3"/>
        <w:shd w:val="clear" w:color="auto" w:fill="auto"/>
        <w:tabs>
          <w:tab w:val="left" w:leader="underscore" w:pos="7179"/>
        </w:tabs>
        <w:spacing w:before="0" w:after="1" w:line="240" w:lineRule="auto"/>
        <w:ind w:left="142" w:firstLine="720"/>
        <w:contextualSpacing/>
        <w:jc w:val="center"/>
        <w:rPr>
          <w:b/>
          <w:sz w:val="28"/>
          <w:szCs w:val="28"/>
        </w:rPr>
      </w:pPr>
    </w:p>
    <w:p w:rsidR="00B40CF6" w:rsidRDefault="00CF174E" w:rsidP="00203BBA">
      <w:pPr>
        <w:pStyle w:val="a3"/>
        <w:numPr>
          <w:ilvl w:val="0"/>
          <w:numId w:val="14"/>
        </w:numPr>
        <w:shd w:val="clear" w:color="auto" w:fill="auto"/>
        <w:tabs>
          <w:tab w:val="left" w:leader="underscore" w:pos="7179"/>
        </w:tabs>
        <w:spacing w:before="0" w:after="1" w:line="240" w:lineRule="auto"/>
        <w:contextualSpacing/>
        <w:jc w:val="center"/>
        <w:rPr>
          <w:b/>
          <w:sz w:val="28"/>
          <w:szCs w:val="28"/>
        </w:rPr>
      </w:pPr>
      <w:r w:rsidRPr="00C73CBF">
        <w:rPr>
          <w:b/>
          <w:sz w:val="28"/>
          <w:szCs w:val="28"/>
        </w:rPr>
        <w:t xml:space="preserve">Предмет </w:t>
      </w:r>
      <w:r w:rsidR="004E5A1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оглашения </w:t>
      </w:r>
    </w:p>
    <w:p w:rsidR="00203BBA" w:rsidRPr="00886EE0" w:rsidRDefault="00203BBA" w:rsidP="00203BBA">
      <w:pPr>
        <w:pStyle w:val="a3"/>
        <w:shd w:val="clear" w:color="auto" w:fill="auto"/>
        <w:tabs>
          <w:tab w:val="left" w:leader="underscore" w:pos="7179"/>
        </w:tabs>
        <w:spacing w:before="0" w:after="1" w:line="240" w:lineRule="auto"/>
        <w:ind w:left="1222"/>
        <w:contextualSpacing/>
        <w:rPr>
          <w:b/>
          <w:bCs/>
          <w:sz w:val="28"/>
          <w:szCs w:val="28"/>
        </w:rPr>
      </w:pPr>
    </w:p>
    <w:p w:rsidR="00702F67" w:rsidRDefault="00A6120E" w:rsidP="00A838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6120E">
        <w:rPr>
          <w:rFonts w:ascii="Times New Roman" w:hAnsi="Times New Roman" w:cs="Times New Roman"/>
          <w:sz w:val="28"/>
          <w:szCs w:val="28"/>
        </w:rPr>
        <w:t xml:space="preserve"> </w:t>
      </w:r>
      <w:r w:rsidR="000C10EC">
        <w:rPr>
          <w:rFonts w:ascii="Times New Roman" w:hAnsi="Times New Roman" w:cs="Times New Roman"/>
          <w:sz w:val="28"/>
          <w:szCs w:val="28"/>
        </w:rPr>
        <w:t>Настоящее с</w:t>
      </w:r>
      <w:r w:rsidR="00CF174E" w:rsidRPr="00A6120E">
        <w:rPr>
          <w:rFonts w:ascii="Times New Roman" w:hAnsi="Times New Roman" w:cs="Times New Roman"/>
          <w:sz w:val="28"/>
          <w:szCs w:val="28"/>
        </w:rPr>
        <w:t xml:space="preserve">оглашение определяет порядок взаимодействия </w:t>
      </w:r>
      <w:r w:rsidR="00184229">
        <w:rPr>
          <w:rFonts w:ascii="Times New Roman" w:hAnsi="Times New Roman" w:cs="Times New Roman"/>
          <w:sz w:val="28"/>
          <w:szCs w:val="28"/>
        </w:rPr>
        <w:t>Заказчика и Организатора</w:t>
      </w:r>
      <w:r w:rsidR="00CF174E" w:rsidRPr="00A6120E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</w:t>
      </w:r>
      <w:r w:rsidR="00184229">
        <w:rPr>
          <w:rFonts w:ascii="Times New Roman" w:hAnsi="Times New Roman" w:cs="Times New Roman"/>
          <w:sz w:val="28"/>
          <w:szCs w:val="28"/>
        </w:rPr>
        <w:t xml:space="preserve">                              конкурса в </w:t>
      </w:r>
      <w:r w:rsidR="00184229" w:rsidRPr="00184229">
        <w:rPr>
          <w:rFonts w:ascii="Times New Roman" w:hAnsi="Times New Roman" w:cs="Times New Roman"/>
          <w:sz w:val="28"/>
          <w:szCs w:val="28"/>
        </w:rPr>
        <w:t xml:space="preserve">электронной форме на право заключения договора </w:t>
      </w:r>
      <w:r w:rsidR="00184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84229" w:rsidRPr="00184229">
        <w:rPr>
          <w:rFonts w:ascii="Times New Roman" w:hAnsi="Times New Roman" w:cs="Times New Roman"/>
          <w:sz w:val="28"/>
          <w:szCs w:val="28"/>
        </w:rPr>
        <w:t>н</w:t>
      </w:r>
      <w:r w:rsidR="00184229">
        <w:rPr>
          <w:rFonts w:ascii="Times New Roman" w:hAnsi="Times New Roman" w:cs="Times New Roman"/>
          <w:sz w:val="28"/>
          <w:szCs w:val="28"/>
        </w:rPr>
        <w:t xml:space="preserve">а оказание услуг </w:t>
      </w:r>
      <w:r w:rsidR="00184229" w:rsidRPr="00184229">
        <w:rPr>
          <w:rFonts w:ascii="Times New Roman" w:hAnsi="Times New Roman" w:cs="Times New Roman"/>
          <w:sz w:val="28"/>
          <w:szCs w:val="28"/>
        </w:rPr>
        <w:t xml:space="preserve">по проведению аудита бухгалтерской                                   </w:t>
      </w:r>
      <w:proofErr w:type="gramStart"/>
      <w:r w:rsidR="00184229" w:rsidRPr="0018422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84229" w:rsidRPr="00184229">
        <w:rPr>
          <w:rFonts w:ascii="Times New Roman" w:hAnsi="Times New Roman" w:cs="Times New Roman"/>
          <w:sz w:val="28"/>
          <w:szCs w:val="28"/>
        </w:rPr>
        <w:t>финансовой) отчетности</w:t>
      </w:r>
      <w:r w:rsidR="00304D6C">
        <w:rPr>
          <w:rFonts w:ascii="Times New Roman" w:hAnsi="Times New Roman" w:cs="Times New Roman"/>
          <w:sz w:val="28"/>
          <w:szCs w:val="28"/>
        </w:rPr>
        <w:t xml:space="preserve"> за </w:t>
      </w:r>
      <w:r w:rsidR="00C863A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B21F8">
        <w:rPr>
          <w:rFonts w:ascii="Times New Roman" w:hAnsi="Times New Roman" w:cs="Times New Roman"/>
          <w:sz w:val="28"/>
          <w:szCs w:val="28"/>
        </w:rPr>
        <w:t>___________</w:t>
      </w:r>
      <w:r w:rsidR="00C863A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D5B5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F7461">
        <w:rPr>
          <w:rFonts w:ascii="Times New Roman" w:hAnsi="Times New Roman" w:cs="Times New Roman"/>
          <w:sz w:val="28"/>
          <w:szCs w:val="28"/>
        </w:rPr>
        <w:t>закупка</w:t>
      </w:r>
      <w:r w:rsidR="007D5B56">
        <w:rPr>
          <w:rFonts w:ascii="Times New Roman" w:hAnsi="Times New Roman" w:cs="Times New Roman"/>
          <w:sz w:val="28"/>
          <w:szCs w:val="28"/>
        </w:rPr>
        <w:t>)</w:t>
      </w:r>
      <w:r w:rsidR="007B6F2F">
        <w:rPr>
          <w:rFonts w:ascii="Times New Roman" w:hAnsi="Times New Roman"/>
          <w:sz w:val="28"/>
          <w:szCs w:val="28"/>
        </w:rPr>
        <w:t>.</w:t>
      </w:r>
      <w:r w:rsidR="00184229">
        <w:rPr>
          <w:rFonts w:ascii="Times New Roman" w:hAnsi="Times New Roman"/>
          <w:sz w:val="28"/>
          <w:szCs w:val="28"/>
        </w:rPr>
        <w:t xml:space="preserve"> </w:t>
      </w:r>
      <w:r w:rsidR="007D5B56">
        <w:rPr>
          <w:rFonts w:ascii="Times New Roman" w:hAnsi="Times New Roman"/>
          <w:sz w:val="28"/>
          <w:szCs w:val="28"/>
        </w:rPr>
        <w:t xml:space="preserve"> </w:t>
      </w:r>
    </w:p>
    <w:p w:rsidR="00203BBA" w:rsidRDefault="007F7461" w:rsidP="00A83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Закупка</w:t>
      </w:r>
      <w:r w:rsidR="007D5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порядке, установленном </w:t>
      </w:r>
      <w:r w:rsidR="007D5B56">
        <w:rPr>
          <w:rFonts w:ascii="Times New Roman" w:hAnsi="Times New Roman" w:cs="Times New Roman"/>
          <w:sz w:val="28"/>
          <w:szCs w:val="28"/>
        </w:rPr>
        <w:t>Федеральным</w:t>
      </w:r>
      <w:r w:rsidR="00CF174E" w:rsidRPr="00702F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5B56">
        <w:rPr>
          <w:rFonts w:ascii="Times New Roman" w:hAnsi="Times New Roman" w:cs="Times New Roman"/>
          <w:sz w:val="28"/>
          <w:szCs w:val="28"/>
        </w:rPr>
        <w:t xml:space="preserve">ом </w:t>
      </w:r>
      <w:r w:rsidR="00F15D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5B56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CF174E" w:rsidRPr="00702F67">
        <w:rPr>
          <w:rFonts w:ascii="Times New Roman" w:hAnsi="Times New Roman" w:cs="Times New Roman"/>
          <w:sz w:val="28"/>
          <w:szCs w:val="28"/>
        </w:rPr>
        <w:t>№ 44-ФЗ «О контрактной с</w:t>
      </w:r>
      <w:r w:rsidR="007D5B56">
        <w:rPr>
          <w:rFonts w:ascii="Times New Roman" w:hAnsi="Times New Roman" w:cs="Times New Roman"/>
          <w:sz w:val="28"/>
          <w:szCs w:val="28"/>
        </w:rPr>
        <w:t xml:space="preserve">истеме в сфере закупок товаров, </w:t>
      </w:r>
      <w:r w:rsidR="00CF174E" w:rsidRPr="00702F67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</w:t>
      </w:r>
      <w:r w:rsidR="007D5B56">
        <w:rPr>
          <w:rFonts w:ascii="Times New Roman" w:hAnsi="Times New Roman" w:cs="Times New Roman"/>
          <w:sz w:val="28"/>
          <w:szCs w:val="28"/>
        </w:rPr>
        <w:t xml:space="preserve">» </w:t>
      </w:r>
      <w:r w:rsidR="00F15D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5B5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F174E" w:rsidRPr="00702F67">
        <w:rPr>
          <w:rFonts w:ascii="Times New Roman" w:hAnsi="Times New Roman" w:cs="Times New Roman"/>
          <w:sz w:val="28"/>
          <w:szCs w:val="28"/>
        </w:rPr>
        <w:t xml:space="preserve">Федеральный закон). </w:t>
      </w:r>
    </w:p>
    <w:p w:rsidR="00CF174E" w:rsidRDefault="00A83816" w:rsidP="00A83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F174E" w:rsidRPr="00203BBA">
        <w:rPr>
          <w:rFonts w:ascii="Times New Roman" w:hAnsi="Times New Roman" w:cs="Times New Roman"/>
          <w:sz w:val="28"/>
          <w:szCs w:val="28"/>
        </w:rPr>
        <w:t>В целях</w:t>
      </w:r>
      <w:r w:rsidR="007F7461" w:rsidRPr="00203BBA">
        <w:rPr>
          <w:rFonts w:ascii="Times New Roman" w:hAnsi="Times New Roman" w:cs="Times New Roman"/>
          <w:sz w:val="28"/>
          <w:szCs w:val="28"/>
        </w:rPr>
        <w:t xml:space="preserve"> проведения закупки</w:t>
      </w:r>
      <w:r w:rsidR="00886EE0" w:rsidRPr="00203BBA">
        <w:rPr>
          <w:rFonts w:ascii="Times New Roman" w:hAnsi="Times New Roman" w:cs="Times New Roman"/>
          <w:sz w:val="28"/>
          <w:szCs w:val="28"/>
        </w:rPr>
        <w:t xml:space="preserve"> Организатору</w:t>
      </w:r>
      <w:r w:rsidR="00CF174E" w:rsidRPr="00203BBA">
        <w:rPr>
          <w:rFonts w:ascii="Times New Roman" w:hAnsi="Times New Roman" w:cs="Times New Roman"/>
          <w:sz w:val="28"/>
          <w:szCs w:val="28"/>
        </w:rPr>
        <w:t xml:space="preserve"> переданы </w:t>
      </w:r>
      <w:r w:rsidR="00886DB4" w:rsidRPr="00203BBA">
        <w:rPr>
          <w:rFonts w:ascii="Times New Roman" w:hAnsi="Times New Roman" w:cs="Times New Roman"/>
          <w:sz w:val="28"/>
          <w:szCs w:val="28"/>
        </w:rPr>
        <w:t>функции</w:t>
      </w:r>
      <w:r w:rsidR="00886EE0" w:rsidRPr="00203BBA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CF174E" w:rsidRPr="00203BBA">
        <w:rPr>
          <w:rFonts w:ascii="Times New Roman" w:hAnsi="Times New Roman" w:cs="Times New Roman"/>
          <w:sz w:val="28"/>
          <w:szCs w:val="28"/>
        </w:rPr>
        <w:t xml:space="preserve">, связанные с проведением </w:t>
      </w:r>
      <w:r w:rsidR="007F7461" w:rsidRPr="00203BBA">
        <w:rPr>
          <w:rFonts w:ascii="Times New Roman" w:hAnsi="Times New Roman" w:cs="Times New Roman"/>
          <w:sz w:val="28"/>
          <w:szCs w:val="28"/>
        </w:rPr>
        <w:t>закупки</w:t>
      </w:r>
      <w:r w:rsidR="00886EE0" w:rsidRPr="00203BBA">
        <w:rPr>
          <w:rFonts w:ascii="Times New Roman" w:hAnsi="Times New Roman" w:cs="Times New Roman"/>
          <w:sz w:val="28"/>
          <w:szCs w:val="28"/>
        </w:rPr>
        <w:t xml:space="preserve"> </w:t>
      </w:r>
      <w:r w:rsidR="007F7461" w:rsidRPr="00203B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10EC">
        <w:rPr>
          <w:rFonts w:ascii="Times New Roman" w:hAnsi="Times New Roman" w:cs="Times New Roman"/>
          <w:sz w:val="28"/>
          <w:szCs w:val="28"/>
        </w:rPr>
        <w:t>с настоящим с</w:t>
      </w:r>
      <w:r w:rsidR="00CF174E" w:rsidRPr="00203BBA">
        <w:rPr>
          <w:rFonts w:ascii="Times New Roman" w:hAnsi="Times New Roman" w:cs="Times New Roman"/>
          <w:sz w:val="28"/>
          <w:szCs w:val="28"/>
        </w:rPr>
        <w:t>оглашением.</w:t>
      </w:r>
    </w:p>
    <w:p w:rsidR="006F27C9" w:rsidRPr="00203BBA" w:rsidRDefault="006F27C9" w:rsidP="00A838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0C10E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</w:t>
      </w:r>
      <w:r w:rsidRPr="006F2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безвозмездным.</w:t>
      </w:r>
    </w:p>
    <w:p w:rsidR="006B1F2B" w:rsidRDefault="006B1F2B" w:rsidP="00CF174E">
      <w:pPr>
        <w:pStyle w:val="a3"/>
        <w:shd w:val="clear" w:color="auto" w:fill="auto"/>
        <w:spacing w:before="0" w:after="342" w:line="240" w:lineRule="auto"/>
        <w:contextualSpacing/>
        <w:jc w:val="center"/>
        <w:rPr>
          <w:b/>
          <w:sz w:val="28"/>
          <w:szCs w:val="28"/>
        </w:rPr>
      </w:pPr>
    </w:p>
    <w:p w:rsidR="00CF174E" w:rsidRDefault="00CF174E" w:rsidP="00A83816">
      <w:pPr>
        <w:pStyle w:val="a3"/>
        <w:numPr>
          <w:ilvl w:val="0"/>
          <w:numId w:val="14"/>
        </w:numPr>
        <w:shd w:val="clear" w:color="auto" w:fill="auto"/>
        <w:spacing w:before="0" w:after="342" w:line="240" w:lineRule="auto"/>
        <w:contextualSpacing/>
        <w:jc w:val="center"/>
        <w:rPr>
          <w:b/>
          <w:sz w:val="28"/>
          <w:szCs w:val="28"/>
        </w:rPr>
      </w:pPr>
      <w:r w:rsidRPr="00C73CBF">
        <w:rPr>
          <w:b/>
          <w:sz w:val="28"/>
          <w:szCs w:val="28"/>
        </w:rPr>
        <w:t xml:space="preserve">Функции </w:t>
      </w:r>
      <w:r w:rsidR="00F166E3">
        <w:rPr>
          <w:b/>
          <w:sz w:val="28"/>
          <w:szCs w:val="28"/>
        </w:rPr>
        <w:t>Заказчика и Организатора</w:t>
      </w:r>
    </w:p>
    <w:p w:rsidR="00203BBA" w:rsidRDefault="00203BBA" w:rsidP="00203BBA">
      <w:pPr>
        <w:pStyle w:val="a3"/>
        <w:shd w:val="clear" w:color="auto" w:fill="auto"/>
        <w:spacing w:before="0" w:after="342" w:line="240" w:lineRule="auto"/>
        <w:ind w:left="432"/>
        <w:contextualSpacing/>
        <w:rPr>
          <w:b/>
          <w:sz w:val="28"/>
          <w:szCs w:val="28"/>
        </w:rPr>
      </w:pPr>
    </w:p>
    <w:p w:rsidR="00F166E3" w:rsidRDefault="00CF174E" w:rsidP="00F166E3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6E3" w:rsidRPr="00F166E3">
        <w:rPr>
          <w:sz w:val="28"/>
          <w:szCs w:val="28"/>
        </w:rPr>
        <w:t>З</w:t>
      </w:r>
      <w:r w:rsidR="00F166E3">
        <w:rPr>
          <w:sz w:val="28"/>
          <w:szCs w:val="28"/>
        </w:rPr>
        <w:t>аказчик</w:t>
      </w:r>
      <w:r w:rsidR="00F166E3" w:rsidRPr="00F166E3">
        <w:rPr>
          <w:sz w:val="28"/>
          <w:szCs w:val="28"/>
        </w:rPr>
        <w:t xml:space="preserve"> в целях </w:t>
      </w:r>
      <w:r w:rsidR="00F166E3">
        <w:rPr>
          <w:sz w:val="28"/>
          <w:szCs w:val="28"/>
        </w:rPr>
        <w:t xml:space="preserve">организации и проведения </w:t>
      </w:r>
      <w:r w:rsidR="007F7461">
        <w:rPr>
          <w:sz w:val="28"/>
          <w:szCs w:val="28"/>
        </w:rPr>
        <w:t>закупки</w:t>
      </w:r>
      <w:r w:rsidR="00F166E3">
        <w:rPr>
          <w:sz w:val="28"/>
          <w:szCs w:val="28"/>
        </w:rPr>
        <w:t xml:space="preserve"> осуществляе</w:t>
      </w:r>
      <w:r w:rsidR="00F166E3" w:rsidRPr="00F166E3">
        <w:rPr>
          <w:sz w:val="28"/>
          <w:szCs w:val="28"/>
        </w:rPr>
        <w:t>т следующие функции</w:t>
      </w:r>
      <w:r w:rsidRPr="00E0044B">
        <w:rPr>
          <w:sz w:val="28"/>
          <w:szCs w:val="28"/>
        </w:rPr>
        <w:t>:</w:t>
      </w:r>
    </w:p>
    <w:p w:rsidR="00F166E3" w:rsidRPr="00F166E3" w:rsidRDefault="00F166E3" w:rsidP="00F166E3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2.1.1. обосновывае</w:t>
      </w:r>
      <w:r w:rsidRPr="00F166E3">
        <w:rPr>
          <w:sz w:val="28"/>
          <w:szCs w:val="28"/>
        </w:rPr>
        <w:t>т начальную (максимальную) цену договора                              на оказание услуг по проведению аудита бухгалтерской (</w:t>
      </w:r>
      <w:r>
        <w:rPr>
          <w:sz w:val="28"/>
          <w:szCs w:val="28"/>
        </w:rPr>
        <w:t xml:space="preserve">финансовой) отчетности (далее - </w:t>
      </w:r>
      <w:r w:rsidRPr="00F166E3">
        <w:rPr>
          <w:sz w:val="28"/>
          <w:szCs w:val="28"/>
        </w:rPr>
        <w:t>договор) в соответствии с Федеральным законом;</w:t>
      </w:r>
    </w:p>
    <w:p w:rsidR="00F166E3" w:rsidRPr="00F166E3" w:rsidRDefault="00F166E3" w:rsidP="00F166E3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t>2.1.2. определяет предмет договора (осуществляе</w:t>
      </w:r>
      <w:r w:rsidRPr="00F166E3">
        <w:rPr>
          <w:sz w:val="28"/>
          <w:szCs w:val="28"/>
        </w:rPr>
        <w:t>т описание объекта закупки в соответствии с требованиями Федерального закона), в том числе устанавливают требования к функциональным, техническим и качественным характеристикам объекта закупки, а также иные показатели, связанные                     с определением соответствия оказываемых услуг потребностям Заказчика;</w:t>
      </w:r>
    </w:p>
    <w:p w:rsidR="00F166E3" w:rsidRPr="00F166E3" w:rsidRDefault="00F166E3" w:rsidP="00A74796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t>2.1.3. направляе</w:t>
      </w:r>
      <w:r w:rsidRPr="00F166E3">
        <w:rPr>
          <w:sz w:val="28"/>
          <w:szCs w:val="28"/>
        </w:rPr>
        <w:t xml:space="preserve">т </w:t>
      </w:r>
      <w:r>
        <w:rPr>
          <w:sz w:val="28"/>
          <w:szCs w:val="28"/>
        </w:rPr>
        <w:t>Организатору</w:t>
      </w:r>
      <w:r w:rsidR="00136163" w:rsidRPr="00136163">
        <w:t xml:space="preserve"> </w:t>
      </w:r>
      <w:r w:rsidR="00136163" w:rsidRPr="00136163">
        <w:rPr>
          <w:sz w:val="28"/>
          <w:szCs w:val="28"/>
        </w:rPr>
        <w:t>заявк</w:t>
      </w:r>
      <w:r w:rsidR="00136163">
        <w:rPr>
          <w:sz w:val="28"/>
          <w:szCs w:val="28"/>
        </w:rPr>
        <w:t>у</w:t>
      </w:r>
      <w:r w:rsidR="00136163" w:rsidRPr="00136163">
        <w:rPr>
          <w:sz w:val="28"/>
          <w:szCs w:val="28"/>
        </w:rPr>
        <w:t xml:space="preserve"> на осуществление закупки</w:t>
      </w:r>
      <w:r w:rsidR="00136163">
        <w:rPr>
          <w:sz w:val="28"/>
          <w:szCs w:val="28"/>
        </w:rPr>
        <w:t xml:space="preserve">               (далее - Заявка) и </w:t>
      </w:r>
      <w:r>
        <w:rPr>
          <w:sz w:val="28"/>
          <w:szCs w:val="28"/>
        </w:rPr>
        <w:t xml:space="preserve">комплект </w:t>
      </w:r>
      <w:r w:rsidR="00136163">
        <w:rPr>
          <w:sz w:val="28"/>
          <w:szCs w:val="28"/>
        </w:rPr>
        <w:t>документов</w:t>
      </w:r>
      <w:r w:rsidR="00136163" w:rsidRPr="00E20458">
        <w:rPr>
          <w:sz w:val="28"/>
          <w:szCs w:val="28"/>
        </w:rPr>
        <w:t xml:space="preserve">, указанных </w:t>
      </w:r>
      <w:r w:rsidRPr="00E20458">
        <w:rPr>
          <w:sz w:val="28"/>
          <w:szCs w:val="28"/>
        </w:rPr>
        <w:t xml:space="preserve">в </w:t>
      </w:r>
      <w:r w:rsidR="00E20458">
        <w:rPr>
          <w:sz w:val="28"/>
          <w:szCs w:val="28"/>
        </w:rPr>
        <w:t>пункте 3.2</w:t>
      </w:r>
      <w:r w:rsidR="00A74796" w:rsidRPr="00E20458">
        <w:rPr>
          <w:sz w:val="28"/>
          <w:szCs w:val="28"/>
        </w:rPr>
        <w:t xml:space="preserve"> настоящего</w:t>
      </w:r>
      <w:r w:rsidR="000C10EC">
        <w:rPr>
          <w:sz w:val="28"/>
          <w:szCs w:val="28"/>
        </w:rPr>
        <w:t xml:space="preserve"> с</w:t>
      </w:r>
      <w:r w:rsidR="00A74796">
        <w:rPr>
          <w:sz w:val="28"/>
          <w:szCs w:val="28"/>
        </w:rPr>
        <w:t>оглашения</w:t>
      </w:r>
      <w:r w:rsidR="00B07677">
        <w:rPr>
          <w:sz w:val="28"/>
          <w:szCs w:val="28"/>
        </w:rPr>
        <w:t xml:space="preserve"> (далее - комплект документов)</w:t>
      </w:r>
      <w:r w:rsidR="00A74796">
        <w:rPr>
          <w:sz w:val="28"/>
          <w:szCs w:val="28"/>
        </w:rPr>
        <w:t>. Устраняе</w:t>
      </w:r>
      <w:r w:rsidRPr="00F166E3">
        <w:rPr>
          <w:sz w:val="28"/>
          <w:szCs w:val="28"/>
        </w:rPr>
        <w:t xml:space="preserve">т замечания </w:t>
      </w:r>
      <w:r w:rsidR="00B07677">
        <w:rPr>
          <w:sz w:val="28"/>
          <w:szCs w:val="28"/>
        </w:rPr>
        <w:t xml:space="preserve">                             </w:t>
      </w:r>
      <w:r w:rsidRPr="00F166E3">
        <w:rPr>
          <w:sz w:val="28"/>
          <w:szCs w:val="28"/>
        </w:rPr>
        <w:t>к комплект</w:t>
      </w:r>
      <w:r w:rsidR="00A74796">
        <w:rPr>
          <w:sz w:val="28"/>
          <w:szCs w:val="28"/>
        </w:rPr>
        <w:t xml:space="preserve">у документов </w:t>
      </w:r>
      <w:r w:rsidRPr="00F166E3">
        <w:rPr>
          <w:sz w:val="28"/>
          <w:szCs w:val="28"/>
        </w:rPr>
        <w:t xml:space="preserve">в случаях, предусмотренных настоящим </w:t>
      </w:r>
      <w:r w:rsidR="000C10EC">
        <w:rPr>
          <w:sz w:val="28"/>
          <w:szCs w:val="28"/>
        </w:rPr>
        <w:t>с</w:t>
      </w:r>
      <w:r w:rsidR="00A74796">
        <w:rPr>
          <w:sz w:val="28"/>
          <w:szCs w:val="28"/>
        </w:rPr>
        <w:t>оглашением</w:t>
      </w:r>
      <w:r w:rsidRPr="00F166E3">
        <w:rPr>
          <w:sz w:val="28"/>
          <w:szCs w:val="28"/>
        </w:rPr>
        <w:t xml:space="preserve">; </w:t>
      </w:r>
    </w:p>
    <w:p w:rsidR="007F7461" w:rsidRDefault="00A74796" w:rsidP="007F7461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 w:rsidRPr="00625BB6">
        <w:rPr>
          <w:sz w:val="28"/>
          <w:szCs w:val="28"/>
        </w:rPr>
        <w:t>2.1.4. обеспечивае</w:t>
      </w:r>
      <w:r w:rsidR="00F166E3" w:rsidRPr="00625BB6">
        <w:rPr>
          <w:sz w:val="28"/>
          <w:szCs w:val="28"/>
        </w:rPr>
        <w:t xml:space="preserve">т участие своих </w:t>
      </w:r>
      <w:proofErr w:type="gramStart"/>
      <w:r w:rsidR="00F166E3" w:rsidRPr="00625BB6">
        <w:rPr>
          <w:sz w:val="28"/>
          <w:szCs w:val="28"/>
        </w:rPr>
        <w:t xml:space="preserve">представителей, </w:t>
      </w:r>
      <w:r w:rsidR="005D582F">
        <w:rPr>
          <w:sz w:val="28"/>
          <w:szCs w:val="28"/>
        </w:rPr>
        <w:t xml:space="preserve">  </w:t>
      </w:r>
      <w:proofErr w:type="gramEnd"/>
      <w:r w:rsidR="005D582F">
        <w:rPr>
          <w:sz w:val="28"/>
          <w:szCs w:val="28"/>
        </w:rPr>
        <w:t xml:space="preserve">                                                  </w:t>
      </w:r>
      <w:r w:rsidR="00F166E3" w:rsidRPr="00625BB6">
        <w:rPr>
          <w:sz w:val="28"/>
          <w:szCs w:val="28"/>
        </w:rPr>
        <w:t>а также представителей исполнительны</w:t>
      </w:r>
      <w:r w:rsidR="009B505B">
        <w:rPr>
          <w:sz w:val="28"/>
          <w:szCs w:val="28"/>
        </w:rPr>
        <w:t>х</w:t>
      </w:r>
      <w:r w:rsidR="00F166E3" w:rsidRPr="00625BB6">
        <w:rPr>
          <w:sz w:val="28"/>
          <w:szCs w:val="28"/>
        </w:rPr>
        <w:t xml:space="preserve"> органов Тверской области, осуществляющих координацию и регулирование деятельности Заказчик</w:t>
      </w:r>
      <w:r w:rsidRPr="00625BB6">
        <w:rPr>
          <w:sz w:val="28"/>
          <w:szCs w:val="28"/>
        </w:rPr>
        <w:t>а</w:t>
      </w:r>
      <w:r w:rsidR="00F166E3" w:rsidRPr="00625BB6">
        <w:rPr>
          <w:sz w:val="28"/>
          <w:szCs w:val="28"/>
        </w:rPr>
        <w:t xml:space="preserve"> </w:t>
      </w:r>
      <w:r w:rsidR="009B505B">
        <w:rPr>
          <w:sz w:val="28"/>
          <w:szCs w:val="28"/>
        </w:rPr>
        <w:t xml:space="preserve">                   </w:t>
      </w:r>
      <w:r w:rsidR="00F166E3" w:rsidRPr="00625BB6">
        <w:rPr>
          <w:sz w:val="28"/>
          <w:szCs w:val="28"/>
        </w:rPr>
        <w:t xml:space="preserve">в соответствующей их </w:t>
      </w:r>
      <w:r w:rsidR="005D582F">
        <w:rPr>
          <w:sz w:val="28"/>
          <w:szCs w:val="28"/>
        </w:rPr>
        <w:t xml:space="preserve">компетенции отрасли экономики </w:t>
      </w:r>
      <w:r w:rsidR="00F166E3" w:rsidRPr="00625BB6">
        <w:rPr>
          <w:sz w:val="28"/>
          <w:szCs w:val="28"/>
        </w:rPr>
        <w:t>(далее - отраслевого органа исполнительной власти)</w:t>
      </w:r>
      <w:r w:rsidR="007F7461" w:rsidRPr="00625BB6">
        <w:rPr>
          <w:sz w:val="28"/>
          <w:szCs w:val="28"/>
        </w:rPr>
        <w:t xml:space="preserve"> в работе </w:t>
      </w:r>
      <w:r w:rsidR="00B4079A" w:rsidRPr="00625BB6">
        <w:rPr>
          <w:sz w:val="28"/>
          <w:szCs w:val="28"/>
        </w:rPr>
        <w:t>комиссии по осуществлению закупок (далее - Комиссия)</w:t>
      </w:r>
      <w:r w:rsidR="007F7461" w:rsidRPr="00625BB6">
        <w:rPr>
          <w:sz w:val="28"/>
          <w:szCs w:val="28"/>
        </w:rPr>
        <w:t>;</w:t>
      </w:r>
      <w:r w:rsidR="007F7461">
        <w:rPr>
          <w:sz w:val="28"/>
          <w:szCs w:val="28"/>
        </w:rPr>
        <w:t xml:space="preserve"> </w:t>
      </w:r>
    </w:p>
    <w:p w:rsidR="00F166E3" w:rsidRPr="00F166E3" w:rsidRDefault="007F7461" w:rsidP="007F7461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t>2.1.5. вносит</w:t>
      </w:r>
      <w:r w:rsidR="00F166E3" w:rsidRPr="00F166E3">
        <w:rPr>
          <w:sz w:val="28"/>
          <w:szCs w:val="28"/>
        </w:rPr>
        <w:t xml:space="preserve"> мотивированные предложения по внесению изменений                      в извещение об осуществлении закупки либо отмене закупки;</w:t>
      </w:r>
    </w:p>
    <w:p w:rsidR="00F166E3" w:rsidRPr="00F166E3" w:rsidRDefault="001843E0" w:rsidP="00F166E3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t>2.1.6. готови</w:t>
      </w:r>
      <w:r w:rsidR="00F166E3" w:rsidRPr="00F166E3">
        <w:rPr>
          <w:sz w:val="28"/>
          <w:szCs w:val="28"/>
        </w:rPr>
        <w:t>т разъяснения положений извещения об осуществлении закупки в пределах своей компетенции;</w:t>
      </w:r>
    </w:p>
    <w:p w:rsidR="00F166E3" w:rsidRPr="00F166E3" w:rsidRDefault="001843E0" w:rsidP="001843E0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t>2.1.7. готови</w:t>
      </w:r>
      <w:r w:rsidR="00F166E3" w:rsidRPr="00F166E3">
        <w:rPr>
          <w:sz w:val="28"/>
          <w:szCs w:val="28"/>
        </w:rPr>
        <w:t>т заключение о соответствии или несоответствии                          заявок на участие в зак</w:t>
      </w:r>
      <w:r>
        <w:rPr>
          <w:sz w:val="28"/>
          <w:szCs w:val="28"/>
        </w:rPr>
        <w:t xml:space="preserve">упке требованиям, установленным </w:t>
      </w:r>
      <w:r w:rsidR="00F166E3" w:rsidRPr="00F166E3">
        <w:rPr>
          <w:sz w:val="28"/>
          <w:szCs w:val="28"/>
        </w:rPr>
        <w:t xml:space="preserve">в извещении </w:t>
      </w:r>
      <w:r>
        <w:rPr>
          <w:sz w:val="28"/>
          <w:szCs w:val="28"/>
        </w:rPr>
        <w:t xml:space="preserve">                    </w:t>
      </w:r>
      <w:r w:rsidR="00F166E3" w:rsidRPr="00F166E3">
        <w:rPr>
          <w:sz w:val="28"/>
          <w:szCs w:val="28"/>
        </w:rPr>
        <w:t>об осуществлении закупки, а также об оценке предложений участника закупки по критериям, у</w:t>
      </w:r>
      <w:r>
        <w:rPr>
          <w:sz w:val="28"/>
          <w:szCs w:val="28"/>
        </w:rPr>
        <w:t xml:space="preserve">становленным в извещении </w:t>
      </w:r>
      <w:r w:rsidR="00F166E3" w:rsidRPr="00F166E3">
        <w:rPr>
          <w:sz w:val="28"/>
          <w:szCs w:val="28"/>
        </w:rPr>
        <w:t xml:space="preserve">об осуществлении закупки; </w:t>
      </w:r>
    </w:p>
    <w:p w:rsidR="00F166E3" w:rsidRDefault="00625BB6" w:rsidP="00F166E3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="009F1241">
        <w:rPr>
          <w:sz w:val="28"/>
          <w:szCs w:val="28"/>
        </w:rPr>
        <w:t xml:space="preserve">8. </w:t>
      </w:r>
      <w:r w:rsidR="00F166E3" w:rsidRPr="00F166E3">
        <w:rPr>
          <w:sz w:val="28"/>
          <w:szCs w:val="28"/>
        </w:rPr>
        <w:t>заключа</w:t>
      </w:r>
      <w:r w:rsidR="001843E0">
        <w:rPr>
          <w:sz w:val="28"/>
          <w:szCs w:val="28"/>
        </w:rPr>
        <w:t>ет договор</w:t>
      </w:r>
      <w:r w:rsidR="00F166E3" w:rsidRPr="00F166E3">
        <w:rPr>
          <w:sz w:val="28"/>
          <w:szCs w:val="28"/>
        </w:rPr>
        <w:t xml:space="preserve"> и обеспечива</w:t>
      </w:r>
      <w:r w:rsidR="001843E0">
        <w:rPr>
          <w:sz w:val="28"/>
          <w:szCs w:val="28"/>
        </w:rPr>
        <w:t>е</w:t>
      </w:r>
      <w:r w:rsidR="00F166E3" w:rsidRPr="00F166E3">
        <w:rPr>
          <w:sz w:val="28"/>
          <w:szCs w:val="28"/>
        </w:rPr>
        <w:t xml:space="preserve">т </w:t>
      </w:r>
      <w:r w:rsidR="001843E0">
        <w:rPr>
          <w:sz w:val="28"/>
          <w:szCs w:val="28"/>
        </w:rPr>
        <w:t>его исполнение.</w:t>
      </w:r>
    </w:p>
    <w:p w:rsidR="00136163" w:rsidRDefault="001843E0" w:rsidP="00136163">
      <w:pPr>
        <w:pStyle w:val="a3"/>
        <w:tabs>
          <w:tab w:val="left" w:pos="993"/>
        </w:tabs>
        <w:ind w:right="-2" w:firstLine="568"/>
        <w:contextualSpacing/>
        <w:rPr>
          <w:sz w:val="28"/>
          <w:szCs w:val="28"/>
        </w:rPr>
      </w:pPr>
      <w:r w:rsidRPr="001843E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843E0">
        <w:rPr>
          <w:sz w:val="28"/>
          <w:szCs w:val="28"/>
        </w:rPr>
        <w:t>.</w:t>
      </w:r>
      <w:r w:rsidRPr="001843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Организатор</w:t>
      </w:r>
      <w:r w:rsidRPr="001843E0">
        <w:rPr>
          <w:sz w:val="28"/>
          <w:szCs w:val="28"/>
        </w:rPr>
        <w:t xml:space="preserve"> в целях организации и проведения закупки</w:t>
      </w:r>
      <w:r w:rsidR="00136163">
        <w:rPr>
          <w:sz w:val="28"/>
          <w:szCs w:val="28"/>
        </w:rPr>
        <w:t xml:space="preserve"> осуществляет следующие функции:</w:t>
      </w:r>
    </w:p>
    <w:p w:rsidR="00000CB0" w:rsidRDefault="00136163" w:rsidP="004151B8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136163">
        <w:rPr>
          <w:rFonts w:cs="Times New Roman"/>
          <w:sz w:val="28"/>
          <w:szCs w:val="28"/>
        </w:rPr>
        <w:t>разрабатывает форму Заявки, а</w:t>
      </w:r>
      <w:r w:rsidR="00046577">
        <w:rPr>
          <w:rFonts w:cs="Times New Roman"/>
          <w:sz w:val="28"/>
          <w:szCs w:val="28"/>
        </w:rPr>
        <w:t xml:space="preserve"> также</w:t>
      </w:r>
      <w:r w:rsidRPr="00136163">
        <w:rPr>
          <w:rFonts w:cs="Times New Roman"/>
          <w:sz w:val="28"/>
          <w:szCs w:val="28"/>
        </w:rPr>
        <w:t xml:space="preserve"> </w:t>
      </w:r>
      <w:r w:rsidR="004151B8">
        <w:rPr>
          <w:rFonts w:cs="Times New Roman"/>
          <w:sz w:val="28"/>
          <w:szCs w:val="28"/>
        </w:rPr>
        <w:t xml:space="preserve">документов, </w:t>
      </w:r>
      <w:r w:rsidR="004151B8" w:rsidRPr="00E20458">
        <w:rPr>
          <w:sz w:val="28"/>
          <w:szCs w:val="28"/>
        </w:rPr>
        <w:t xml:space="preserve">указанных </w:t>
      </w:r>
      <w:r w:rsidR="00801505">
        <w:rPr>
          <w:sz w:val="28"/>
          <w:szCs w:val="28"/>
        </w:rPr>
        <w:t xml:space="preserve">                    </w:t>
      </w:r>
      <w:r w:rsidR="004151B8" w:rsidRPr="00E20458">
        <w:rPr>
          <w:sz w:val="28"/>
          <w:szCs w:val="28"/>
        </w:rPr>
        <w:t xml:space="preserve">в </w:t>
      </w:r>
      <w:r w:rsidR="004151B8">
        <w:rPr>
          <w:sz w:val="28"/>
          <w:szCs w:val="28"/>
        </w:rPr>
        <w:t>пункте 3.2</w:t>
      </w:r>
      <w:r w:rsidR="004151B8" w:rsidRPr="00E20458">
        <w:rPr>
          <w:sz w:val="28"/>
          <w:szCs w:val="28"/>
        </w:rPr>
        <w:t xml:space="preserve"> настоящего</w:t>
      </w:r>
      <w:r w:rsidR="004151B8">
        <w:rPr>
          <w:sz w:val="28"/>
          <w:szCs w:val="28"/>
        </w:rPr>
        <w:t xml:space="preserve"> соглашения</w:t>
      </w:r>
      <w:r w:rsidR="004151B8">
        <w:rPr>
          <w:rFonts w:cs="Times New Roman"/>
          <w:sz w:val="28"/>
          <w:szCs w:val="28"/>
        </w:rPr>
        <w:t xml:space="preserve"> </w:t>
      </w:r>
      <w:r w:rsidRPr="00136163">
        <w:rPr>
          <w:rFonts w:cs="Times New Roman"/>
          <w:sz w:val="28"/>
          <w:szCs w:val="28"/>
        </w:rPr>
        <w:t>в соответствии с т</w:t>
      </w:r>
      <w:r w:rsidR="00000CB0">
        <w:rPr>
          <w:rFonts w:cs="Times New Roman"/>
          <w:sz w:val="28"/>
          <w:szCs w:val="28"/>
        </w:rPr>
        <w:t>ребованиями Федерального закона;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2.2.2. </w:t>
      </w:r>
      <w:r w:rsidR="00136163" w:rsidRPr="00136163">
        <w:rPr>
          <w:rFonts w:cs="Times New Roman"/>
          <w:sz w:val="28"/>
          <w:szCs w:val="28"/>
        </w:rPr>
        <w:t>осуществляет прием З</w:t>
      </w:r>
      <w:r>
        <w:rPr>
          <w:rFonts w:cs="Times New Roman"/>
          <w:sz w:val="28"/>
          <w:szCs w:val="28"/>
        </w:rPr>
        <w:t>аявки</w:t>
      </w:r>
      <w:r w:rsidR="00136163" w:rsidRPr="00136163">
        <w:rPr>
          <w:rFonts w:cs="Times New Roman"/>
          <w:sz w:val="28"/>
          <w:szCs w:val="28"/>
        </w:rPr>
        <w:t xml:space="preserve"> и комплекта документов,                                   их регистрацию и возврат в соответствии с настоящим </w:t>
      </w:r>
      <w:r w:rsidR="000C10E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оглашением</w:t>
      </w:r>
      <w:r w:rsidR="00136163" w:rsidRPr="00136163">
        <w:rPr>
          <w:rFonts w:cs="Times New Roman"/>
          <w:sz w:val="28"/>
          <w:szCs w:val="28"/>
        </w:rPr>
        <w:t>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2.2.3. </w:t>
      </w:r>
      <w:r w:rsidR="00136163" w:rsidRPr="00136163">
        <w:rPr>
          <w:rFonts w:cs="Times New Roman"/>
          <w:sz w:val="28"/>
          <w:szCs w:val="28"/>
        </w:rPr>
        <w:t xml:space="preserve">определяет в соответствии с Федеральным законом дату и время окончания срока подачи заявок на участие в закупке, дату окончания срока рассмотрения и оценки заявок, дату подведения итогов закупки, дату проведения процедуры подачи предложений о цене </w:t>
      </w:r>
      <w:r>
        <w:rPr>
          <w:rFonts w:cs="Times New Roman"/>
          <w:sz w:val="28"/>
          <w:szCs w:val="28"/>
        </w:rPr>
        <w:t>договора;</w:t>
      </w:r>
      <w:bookmarkStart w:id="0" w:name="sub_3155"/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2.2.4.</w:t>
      </w:r>
      <w:r w:rsidR="00136163" w:rsidRPr="00136163">
        <w:rPr>
          <w:rFonts w:cs="Times New Roman"/>
          <w:sz w:val="28"/>
          <w:szCs w:val="28"/>
        </w:rPr>
        <w:t xml:space="preserve"> определяет электронную площадку для проведения процедуры закупки;</w:t>
      </w:r>
      <w:bookmarkEnd w:id="0"/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2.2.5. </w:t>
      </w:r>
      <w:r w:rsidR="00136163" w:rsidRPr="00136163">
        <w:rPr>
          <w:rFonts w:cs="Times New Roman"/>
          <w:sz w:val="28"/>
          <w:szCs w:val="28"/>
        </w:rPr>
        <w:t>проверяет Заявку и комплект документов на соответствие требованиям законодательства;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2.2.6. </w:t>
      </w:r>
      <w:r w:rsidR="00136163" w:rsidRPr="00136163">
        <w:rPr>
          <w:rFonts w:cs="Times New Roman"/>
          <w:sz w:val="28"/>
          <w:szCs w:val="28"/>
        </w:rPr>
        <w:t xml:space="preserve">принимает решение о создании </w:t>
      </w:r>
      <w:r w:rsidR="00B4079A" w:rsidRPr="00625BB6">
        <w:rPr>
          <w:rFonts w:cs="Times New Roman"/>
          <w:sz w:val="28"/>
          <w:szCs w:val="28"/>
        </w:rPr>
        <w:t>К</w:t>
      </w:r>
      <w:r w:rsidR="00136163" w:rsidRPr="00625BB6">
        <w:rPr>
          <w:rFonts w:cs="Times New Roman"/>
          <w:sz w:val="28"/>
          <w:szCs w:val="28"/>
        </w:rPr>
        <w:t>омиссии,</w:t>
      </w:r>
      <w:r w:rsidR="00136163" w:rsidRPr="00136163">
        <w:rPr>
          <w:rFonts w:cs="Times New Roman"/>
          <w:sz w:val="28"/>
          <w:szCs w:val="28"/>
        </w:rPr>
        <w:t xml:space="preserve"> определяет ее состав и порядок работы;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2.2.7. </w:t>
      </w:r>
      <w:r w:rsidR="00136163" w:rsidRPr="00136163">
        <w:rPr>
          <w:rFonts w:cs="Times New Roman"/>
          <w:sz w:val="28"/>
          <w:szCs w:val="28"/>
        </w:rPr>
        <w:t>на основании Заявки</w:t>
      </w:r>
      <w:r w:rsidR="00136163" w:rsidRPr="00136163">
        <w:rPr>
          <w:rFonts w:cs="Times New Roman"/>
          <w:b/>
          <w:i/>
          <w:sz w:val="28"/>
          <w:szCs w:val="28"/>
        </w:rPr>
        <w:t xml:space="preserve"> </w:t>
      </w:r>
      <w:r w:rsidR="00136163" w:rsidRPr="00136163">
        <w:rPr>
          <w:rFonts w:cs="Times New Roman"/>
          <w:sz w:val="28"/>
          <w:szCs w:val="28"/>
        </w:rPr>
        <w:t>формирует и размещает в единой информационной системе в сфере закупок</w:t>
      </w:r>
      <w:r w:rsidR="00D34417">
        <w:rPr>
          <w:rFonts w:cs="Times New Roman"/>
          <w:sz w:val="28"/>
          <w:szCs w:val="28"/>
        </w:rPr>
        <w:t xml:space="preserve"> </w:t>
      </w:r>
      <w:r w:rsidR="00D34417">
        <w:rPr>
          <w:rFonts w:cs="Times New Roman"/>
          <w:sz w:val="28"/>
          <w:szCs w:val="28"/>
          <w:lang w:val="en-US"/>
        </w:rPr>
        <w:t>www</w:t>
      </w:r>
      <w:r w:rsidR="00D34417" w:rsidRPr="00D34417">
        <w:rPr>
          <w:rFonts w:cs="Times New Roman"/>
          <w:sz w:val="28"/>
          <w:szCs w:val="28"/>
        </w:rPr>
        <w:t>.</w:t>
      </w:r>
      <w:proofErr w:type="spellStart"/>
      <w:r w:rsidR="00D34417">
        <w:rPr>
          <w:rFonts w:cs="Times New Roman"/>
          <w:sz w:val="28"/>
          <w:szCs w:val="28"/>
          <w:lang w:val="en-US"/>
        </w:rPr>
        <w:t>zakupki</w:t>
      </w:r>
      <w:proofErr w:type="spellEnd"/>
      <w:r w:rsidR="00D34417" w:rsidRPr="00D34417">
        <w:rPr>
          <w:rFonts w:cs="Times New Roman"/>
          <w:sz w:val="28"/>
          <w:szCs w:val="28"/>
        </w:rPr>
        <w:t>.</w:t>
      </w:r>
      <w:proofErr w:type="spellStart"/>
      <w:r w:rsidR="00D34417">
        <w:rPr>
          <w:rFonts w:cs="Times New Roman"/>
          <w:sz w:val="28"/>
          <w:szCs w:val="28"/>
          <w:lang w:val="en-US"/>
        </w:rPr>
        <w:t>gov</w:t>
      </w:r>
      <w:proofErr w:type="spellEnd"/>
      <w:r w:rsidR="00D34417" w:rsidRPr="00D34417">
        <w:rPr>
          <w:rFonts w:cs="Times New Roman"/>
          <w:sz w:val="28"/>
          <w:szCs w:val="28"/>
        </w:rPr>
        <w:t>.</w:t>
      </w:r>
      <w:proofErr w:type="spellStart"/>
      <w:r w:rsidR="00D34417">
        <w:rPr>
          <w:rFonts w:cs="Times New Roman"/>
          <w:sz w:val="28"/>
          <w:szCs w:val="28"/>
          <w:lang w:val="en-US"/>
        </w:rPr>
        <w:t>ru</w:t>
      </w:r>
      <w:proofErr w:type="spellEnd"/>
      <w:r w:rsidR="00136163" w:rsidRPr="00136163">
        <w:rPr>
          <w:rFonts w:cs="Times New Roman"/>
          <w:sz w:val="28"/>
          <w:szCs w:val="28"/>
        </w:rPr>
        <w:t xml:space="preserve"> </w:t>
      </w:r>
      <w:r w:rsidR="005717C0">
        <w:rPr>
          <w:rFonts w:cs="Times New Roman"/>
          <w:sz w:val="28"/>
          <w:szCs w:val="28"/>
        </w:rPr>
        <w:t xml:space="preserve">                           </w:t>
      </w:r>
      <w:proofErr w:type="gramStart"/>
      <w:r w:rsidR="005717C0">
        <w:rPr>
          <w:rFonts w:cs="Times New Roman"/>
          <w:sz w:val="28"/>
          <w:szCs w:val="28"/>
        </w:rPr>
        <w:t xml:space="preserve">   </w:t>
      </w:r>
      <w:r w:rsidR="00136163" w:rsidRPr="00136163">
        <w:rPr>
          <w:rFonts w:cs="Times New Roman"/>
          <w:sz w:val="28"/>
          <w:szCs w:val="28"/>
        </w:rPr>
        <w:t>(</w:t>
      </w:r>
      <w:proofErr w:type="gramEnd"/>
      <w:r w:rsidR="00136163" w:rsidRPr="00136163">
        <w:rPr>
          <w:rFonts w:cs="Times New Roman"/>
          <w:sz w:val="28"/>
          <w:szCs w:val="28"/>
        </w:rPr>
        <w:t>далее - единая информационная система) извещение об осуществлении закупки, а также иные документы, размещение которых предусмотрено Федеральным законом;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2.2.8. </w:t>
      </w:r>
      <w:r w:rsidR="00136163" w:rsidRPr="00136163">
        <w:rPr>
          <w:rFonts w:cs="Times New Roman"/>
          <w:sz w:val="28"/>
          <w:szCs w:val="28"/>
        </w:rPr>
        <w:t>принимает решение об отмене закупки с учетом требований Федерального закона;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2.2.9. </w:t>
      </w:r>
      <w:r w:rsidR="00136163" w:rsidRPr="00136163">
        <w:rPr>
          <w:rFonts w:cs="Times New Roman"/>
          <w:sz w:val="28"/>
          <w:szCs w:val="28"/>
        </w:rPr>
        <w:t xml:space="preserve">размещает извещение об отмене закупки в единой информационной системе в соответствии с требованиями Федерального </w:t>
      </w:r>
      <w:hyperlink r:id="rId8" w:history="1">
        <w:r w:rsidR="00136163" w:rsidRPr="00136163">
          <w:rPr>
            <w:rFonts w:cs="Times New Roman"/>
            <w:sz w:val="28"/>
            <w:szCs w:val="28"/>
          </w:rPr>
          <w:t>закона</w:t>
        </w:r>
      </w:hyperlink>
      <w:r w:rsidR="00136163" w:rsidRPr="00136163">
        <w:rPr>
          <w:rFonts w:cs="Times New Roman"/>
          <w:sz w:val="28"/>
          <w:szCs w:val="28"/>
        </w:rPr>
        <w:t>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2.2.10.</w:t>
      </w:r>
      <w:r w:rsidR="00136163" w:rsidRPr="00136163">
        <w:rPr>
          <w:rFonts w:cs="Times New Roman"/>
          <w:sz w:val="28"/>
          <w:szCs w:val="28"/>
        </w:rPr>
        <w:t> принимает решение о внесении изменений в извещение                                 об осуществлении закупки;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2.2.11. </w:t>
      </w:r>
      <w:r w:rsidR="00136163" w:rsidRPr="00136163">
        <w:rPr>
          <w:rFonts w:cs="Times New Roman"/>
          <w:sz w:val="28"/>
          <w:szCs w:val="28"/>
        </w:rPr>
        <w:t>готовит разъяснения положений извещения об осуществлении закупки в пределах своей компетенции;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2.2.12. </w:t>
      </w:r>
      <w:r w:rsidR="00136163" w:rsidRPr="00136163">
        <w:rPr>
          <w:rFonts w:cs="Times New Roman"/>
          <w:sz w:val="28"/>
          <w:szCs w:val="28"/>
        </w:rPr>
        <w:t>размещает разъяснения положений извещения об осуществлении закупки в единой информационной системе;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2.2.13. </w:t>
      </w:r>
      <w:r w:rsidR="00136163" w:rsidRPr="00136163">
        <w:rPr>
          <w:rFonts w:cs="Times New Roman"/>
          <w:sz w:val="28"/>
          <w:szCs w:val="28"/>
        </w:rPr>
        <w:t>организует</w:t>
      </w:r>
      <w:r w:rsidR="004151B8">
        <w:rPr>
          <w:rFonts w:cs="Times New Roman"/>
          <w:sz w:val="28"/>
          <w:szCs w:val="28"/>
        </w:rPr>
        <w:t xml:space="preserve"> проведение заседания</w:t>
      </w:r>
      <w:r w:rsidR="00136163" w:rsidRPr="00136163">
        <w:rPr>
          <w:rFonts w:cs="Times New Roman"/>
          <w:sz w:val="28"/>
          <w:szCs w:val="28"/>
        </w:rPr>
        <w:t xml:space="preserve"> </w:t>
      </w:r>
      <w:r w:rsidR="00B4079A" w:rsidRPr="00625BB6">
        <w:rPr>
          <w:rFonts w:cs="Times New Roman"/>
          <w:sz w:val="28"/>
          <w:szCs w:val="28"/>
        </w:rPr>
        <w:t>К</w:t>
      </w:r>
      <w:r w:rsidR="00136163" w:rsidRPr="00625BB6">
        <w:rPr>
          <w:rFonts w:cs="Times New Roman"/>
          <w:sz w:val="28"/>
          <w:szCs w:val="28"/>
        </w:rPr>
        <w:t>омиссии</w:t>
      </w:r>
      <w:r w:rsidR="00136163" w:rsidRPr="00136163">
        <w:rPr>
          <w:rFonts w:cs="Times New Roman"/>
          <w:sz w:val="28"/>
          <w:szCs w:val="28"/>
        </w:rPr>
        <w:t>;</w:t>
      </w:r>
    </w:p>
    <w:p w:rsidR="00000CB0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2.2.14. </w:t>
      </w:r>
      <w:r w:rsidR="00136163" w:rsidRPr="00136163">
        <w:rPr>
          <w:rFonts w:cs="Times New Roman"/>
          <w:sz w:val="28"/>
          <w:szCs w:val="28"/>
        </w:rPr>
        <w:t xml:space="preserve">размещает на сайте электронной площадки протоколы, формируемые </w:t>
      </w:r>
      <w:r w:rsidR="00B4079A" w:rsidRPr="00625BB6">
        <w:rPr>
          <w:rFonts w:cs="Times New Roman"/>
          <w:sz w:val="28"/>
          <w:szCs w:val="28"/>
        </w:rPr>
        <w:t>К</w:t>
      </w:r>
      <w:r w:rsidR="00136163" w:rsidRPr="00625BB6">
        <w:rPr>
          <w:rFonts w:cs="Times New Roman"/>
          <w:sz w:val="28"/>
          <w:szCs w:val="28"/>
        </w:rPr>
        <w:t>омиссией</w:t>
      </w:r>
      <w:r w:rsidR="00136163" w:rsidRPr="00136163">
        <w:rPr>
          <w:rFonts w:cs="Times New Roman"/>
          <w:sz w:val="28"/>
          <w:szCs w:val="28"/>
        </w:rPr>
        <w:t xml:space="preserve"> в ходе проведения процедуры закупки;</w:t>
      </w:r>
    </w:p>
    <w:p w:rsidR="00136163" w:rsidRDefault="00000CB0" w:rsidP="00000CB0">
      <w:pPr>
        <w:pStyle w:val="a3"/>
        <w:tabs>
          <w:tab w:val="left" w:pos="993"/>
        </w:tabs>
        <w:ind w:right="-2" w:firstLine="568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2.2.15. </w:t>
      </w:r>
      <w:r w:rsidR="00136163" w:rsidRPr="00136163">
        <w:rPr>
          <w:rFonts w:cs="Times New Roman"/>
          <w:sz w:val="28"/>
          <w:szCs w:val="28"/>
        </w:rPr>
        <w:t>осуществляет хранение информации и документов, формируемых                    в процессе проведения процедуры закупки.</w:t>
      </w:r>
    </w:p>
    <w:p w:rsidR="001A70AE" w:rsidRDefault="00E20458" w:rsidP="00E20458">
      <w:pPr>
        <w:pStyle w:val="ConsPlusNormal"/>
        <w:jc w:val="center"/>
        <w:rPr>
          <w:b/>
          <w:szCs w:val="28"/>
        </w:rPr>
      </w:pPr>
      <w:r w:rsidRPr="00E20458">
        <w:rPr>
          <w:rFonts w:eastAsiaTheme="minorHAnsi"/>
          <w:b/>
          <w:szCs w:val="28"/>
          <w:lang w:eastAsia="en-US"/>
        </w:rPr>
        <w:t xml:space="preserve">3. </w:t>
      </w:r>
      <w:r w:rsidR="004151B8">
        <w:rPr>
          <w:b/>
          <w:szCs w:val="28"/>
        </w:rPr>
        <w:t>Порядок представления</w:t>
      </w:r>
      <w:r w:rsidR="001A70AE">
        <w:rPr>
          <w:b/>
          <w:szCs w:val="28"/>
        </w:rPr>
        <w:t xml:space="preserve"> Организатору </w:t>
      </w:r>
    </w:p>
    <w:p w:rsidR="00E20458" w:rsidRPr="00E20458" w:rsidRDefault="001A70AE" w:rsidP="001A70AE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д</w:t>
      </w:r>
      <w:r w:rsidR="00E20458" w:rsidRPr="00E20458">
        <w:rPr>
          <w:b/>
          <w:szCs w:val="28"/>
        </w:rPr>
        <w:t>окументов</w:t>
      </w:r>
      <w:r>
        <w:rPr>
          <w:b/>
          <w:szCs w:val="28"/>
        </w:rPr>
        <w:t xml:space="preserve">, необходимых </w:t>
      </w:r>
      <w:r w:rsidR="00E20458" w:rsidRPr="00E20458">
        <w:rPr>
          <w:b/>
          <w:szCs w:val="28"/>
        </w:rPr>
        <w:t>для осуществления закупки</w:t>
      </w:r>
    </w:p>
    <w:p w:rsidR="00E20458" w:rsidRPr="00487E83" w:rsidRDefault="00E20458" w:rsidP="00E20458">
      <w:pPr>
        <w:pStyle w:val="ConsPlusNormal"/>
        <w:ind w:firstLine="709"/>
        <w:jc w:val="both"/>
        <w:rPr>
          <w:szCs w:val="28"/>
        </w:rPr>
      </w:pPr>
    </w:p>
    <w:p w:rsidR="00E20458" w:rsidRDefault="00E20458" w:rsidP="00A83816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3.1</w:t>
      </w:r>
      <w:r w:rsidRPr="00487E83">
        <w:rPr>
          <w:szCs w:val="28"/>
        </w:rPr>
        <w:t>. </w:t>
      </w:r>
      <w:r>
        <w:rPr>
          <w:szCs w:val="28"/>
        </w:rPr>
        <w:t>Заказчик</w:t>
      </w:r>
      <w:r w:rsidRPr="00E20458">
        <w:rPr>
          <w:szCs w:val="28"/>
        </w:rPr>
        <w:t xml:space="preserve"> не позднее 3 рабочих дне</w:t>
      </w:r>
      <w:r w:rsidR="000C10EC">
        <w:rPr>
          <w:szCs w:val="28"/>
        </w:rPr>
        <w:t>й с даты заключения настоящего с</w:t>
      </w:r>
      <w:r w:rsidRPr="00E20458">
        <w:rPr>
          <w:szCs w:val="28"/>
        </w:rPr>
        <w:t xml:space="preserve">оглашения представляет </w:t>
      </w:r>
      <w:r>
        <w:rPr>
          <w:szCs w:val="28"/>
        </w:rPr>
        <w:t>Организатору Заявку и</w:t>
      </w:r>
      <w:r w:rsidRPr="00E20458">
        <w:rPr>
          <w:szCs w:val="28"/>
        </w:rPr>
        <w:t xml:space="preserve"> </w:t>
      </w:r>
      <w:r>
        <w:rPr>
          <w:szCs w:val="28"/>
        </w:rPr>
        <w:t>комплект</w:t>
      </w:r>
      <w:r w:rsidRPr="00E20458">
        <w:rPr>
          <w:szCs w:val="28"/>
        </w:rPr>
        <w:t xml:space="preserve"> документов</w:t>
      </w:r>
      <w:r w:rsidR="00B07677">
        <w:rPr>
          <w:szCs w:val="28"/>
        </w:rPr>
        <w:t>.</w:t>
      </w:r>
    </w:p>
    <w:p w:rsidR="00E20458" w:rsidRPr="00617877" w:rsidRDefault="00B07677" w:rsidP="00A83816">
      <w:pPr>
        <w:pStyle w:val="ConsPlusNormal"/>
        <w:ind w:firstLine="567"/>
        <w:jc w:val="both"/>
        <w:rPr>
          <w:szCs w:val="28"/>
        </w:rPr>
      </w:pPr>
      <w:bookmarkStart w:id="1" w:name="P95"/>
      <w:bookmarkEnd w:id="1"/>
      <w:r>
        <w:rPr>
          <w:szCs w:val="28"/>
        </w:rPr>
        <w:t>3.2</w:t>
      </w:r>
      <w:r w:rsidR="00E20458">
        <w:rPr>
          <w:szCs w:val="28"/>
        </w:rPr>
        <w:t>. К Заявке Заказчик прикладывает следующий комплект документов:</w:t>
      </w:r>
    </w:p>
    <w:p w:rsidR="00E20458" w:rsidRDefault="00E20458" w:rsidP="00A83816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617877">
        <w:rPr>
          <w:szCs w:val="28"/>
        </w:rPr>
        <w:t xml:space="preserve">) обоснование начальной (максимальной) цены </w:t>
      </w:r>
      <w:r>
        <w:rPr>
          <w:szCs w:val="28"/>
        </w:rPr>
        <w:t>договора</w:t>
      </w:r>
      <w:r w:rsidRPr="00617877">
        <w:rPr>
          <w:szCs w:val="28"/>
        </w:rPr>
        <w:t>;</w:t>
      </w:r>
    </w:p>
    <w:p w:rsidR="00E20458" w:rsidRPr="00617877" w:rsidRDefault="00E20458" w:rsidP="00A83816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2) о</w:t>
      </w:r>
      <w:r w:rsidRPr="00F87562">
        <w:rPr>
          <w:szCs w:val="28"/>
        </w:rPr>
        <w:t>писание объекта закупки</w:t>
      </w:r>
      <w:r w:rsidR="00DC72E3">
        <w:rPr>
          <w:szCs w:val="28"/>
        </w:rPr>
        <w:t xml:space="preserve"> (техническое задание);</w:t>
      </w:r>
    </w:p>
    <w:p w:rsidR="00E20458" w:rsidRDefault="00E20458" w:rsidP="00A83816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17877">
        <w:rPr>
          <w:szCs w:val="28"/>
        </w:rPr>
        <w:t xml:space="preserve">) проект </w:t>
      </w:r>
      <w:r>
        <w:rPr>
          <w:szCs w:val="28"/>
        </w:rPr>
        <w:t>договор</w:t>
      </w:r>
      <w:r w:rsidRPr="00617877">
        <w:rPr>
          <w:szCs w:val="28"/>
        </w:rPr>
        <w:t>а;</w:t>
      </w:r>
    </w:p>
    <w:p w:rsidR="00E20458" w:rsidRPr="00FA793B" w:rsidRDefault="00E20458" w:rsidP="00A83816">
      <w:pPr>
        <w:pStyle w:val="ConsPlusNormal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Pr="00641E58">
        <w:rPr>
          <w:szCs w:val="28"/>
        </w:rPr>
        <w:t>)</w:t>
      </w:r>
      <w:r w:rsidRPr="00F87562">
        <w:rPr>
          <w:szCs w:val="28"/>
        </w:rPr>
        <w:t xml:space="preserve"> критерии оценки заявок на участие величины значимости этих </w:t>
      </w:r>
      <w:r w:rsidRPr="00FA793B">
        <w:rPr>
          <w:color w:val="000000" w:themeColor="text1"/>
          <w:szCs w:val="28"/>
        </w:rPr>
        <w:t>критериев, порядок рассмотрения и оценки таких заявок;</w:t>
      </w:r>
    </w:p>
    <w:p w:rsidR="00E20458" w:rsidRPr="00EF25F3" w:rsidRDefault="00E20458" w:rsidP="00A83816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25F3">
        <w:rPr>
          <w:color w:val="000000" w:themeColor="text1"/>
          <w:sz w:val="28"/>
          <w:szCs w:val="28"/>
        </w:rPr>
        <w:t xml:space="preserve">5) </w:t>
      </w:r>
      <w:r w:rsidRPr="00EF25F3">
        <w:rPr>
          <w:color w:val="000000" w:themeColor="text1"/>
          <w:sz w:val="28"/>
          <w:szCs w:val="28"/>
          <w:shd w:val="clear" w:color="auto" w:fill="FFFFFF"/>
        </w:rPr>
        <w:t>требования к содержанию, составу заявки на участие в закупке                    и инструкция по ее заполнению.</w:t>
      </w:r>
    </w:p>
    <w:p w:rsidR="00E20458" w:rsidRPr="00617877" w:rsidRDefault="00B07677" w:rsidP="00A83816">
      <w:pPr>
        <w:pStyle w:val="ConsPlusNormal"/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3.3</w:t>
      </w:r>
      <w:r w:rsidR="00E20458" w:rsidRPr="00FA793B">
        <w:rPr>
          <w:color w:val="000000" w:themeColor="text1"/>
          <w:szCs w:val="28"/>
        </w:rPr>
        <w:t>. Обоснование начальной (максимальной</w:t>
      </w:r>
      <w:r w:rsidR="00E20458" w:rsidRPr="00617877">
        <w:rPr>
          <w:szCs w:val="28"/>
        </w:rPr>
        <w:t xml:space="preserve">) цены </w:t>
      </w:r>
      <w:r w:rsidR="00E20458">
        <w:rPr>
          <w:szCs w:val="28"/>
        </w:rPr>
        <w:t xml:space="preserve">договора </w:t>
      </w:r>
      <w:r w:rsidR="00E20458" w:rsidRPr="00617877">
        <w:rPr>
          <w:szCs w:val="28"/>
        </w:rPr>
        <w:t xml:space="preserve">формируется в соответствии с требованиями </w:t>
      </w:r>
      <w:hyperlink r:id="rId9" w:history="1">
        <w:r w:rsidR="00E20458" w:rsidRPr="00617877">
          <w:rPr>
            <w:szCs w:val="28"/>
          </w:rPr>
          <w:t>статьи 22</w:t>
        </w:r>
      </w:hyperlink>
      <w:r w:rsidR="00E20458" w:rsidRPr="00617877">
        <w:rPr>
          <w:szCs w:val="28"/>
        </w:rPr>
        <w:t xml:space="preserve"> Федерального закона.</w:t>
      </w:r>
    </w:p>
    <w:p w:rsidR="00E20458" w:rsidRPr="00617877" w:rsidRDefault="00E20458" w:rsidP="00A83816">
      <w:pPr>
        <w:pStyle w:val="ConsPlusNormal"/>
        <w:ind w:firstLine="567"/>
        <w:jc w:val="both"/>
        <w:rPr>
          <w:szCs w:val="28"/>
        </w:rPr>
      </w:pPr>
      <w:r w:rsidRPr="00617877">
        <w:rPr>
          <w:szCs w:val="28"/>
        </w:rPr>
        <w:t xml:space="preserve">Ответственность за полноту, достоверность и соответствие нормам Федерального </w:t>
      </w:r>
      <w:hyperlink r:id="rId10" w:history="1">
        <w:r w:rsidRPr="00617877">
          <w:rPr>
            <w:szCs w:val="28"/>
          </w:rPr>
          <w:t>закона</w:t>
        </w:r>
      </w:hyperlink>
      <w:r w:rsidRPr="00617877">
        <w:rPr>
          <w:szCs w:val="28"/>
        </w:rPr>
        <w:t xml:space="preserve"> обоснования начальной (максимальной) цены </w:t>
      </w:r>
      <w:r>
        <w:rPr>
          <w:szCs w:val="28"/>
        </w:rPr>
        <w:t>договора</w:t>
      </w:r>
      <w:r w:rsidRPr="00617877">
        <w:rPr>
          <w:szCs w:val="28"/>
        </w:rPr>
        <w:t xml:space="preserve"> </w:t>
      </w:r>
      <w:r>
        <w:rPr>
          <w:szCs w:val="28"/>
        </w:rPr>
        <w:t>несет З</w:t>
      </w:r>
      <w:r w:rsidRPr="00617877">
        <w:rPr>
          <w:szCs w:val="28"/>
        </w:rPr>
        <w:t>аказчик.</w:t>
      </w:r>
    </w:p>
    <w:p w:rsidR="00E20458" w:rsidRPr="00617877" w:rsidRDefault="00E20458" w:rsidP="00A83816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F87562">
        <w:rPr>
          <w:szCs w:val="28"/>
        </w:rPr>
        <w:t>писание объекта закупки</w:t>
      </w:r>
      <w:r w:rsidRPr="00617877">
        <w:rPr>
          <w:szCs w:val="28"/>
        </w:rPr>
        <w:t xml:space="preserve"> </w:t>
      </w:r>
      <w:r>
        <w:rPr>
          <w:szCs w:val="28"/>
        </w:rPr>
        <w:t>(техническое задание) составляется З</w:t>
      </w:r>
      <w:r w:rsidRPr="00617877">
        <w:rPr>
          <w:szCs w:val="28"/>
        </w:rPr>
        <w:t xml:space="preserve">аказчиком в соответствии с требованиями </w:t>
      </w:r>
      <w:hyperlink r:id="rId11" w:history="1">
        <w:r w:rsidRPr="00617877">
          <w:rPr>
            <w:szCs w:val="28"/>
          </w:rPr>
          <w:t>статьи 33</w:t>
        </w:r>
      </w:hyperlink>
      <w:r w:rsidRPr="00617877">
        <w:rPr>
          <w:szCs w:val="28"/>
        </w:rPr>
        <w:t xml:space="preserve"> Федерального закона.</w:t>
      </w:r>
    </w:p>
    <w:p w:rsidR="00E20458" w:rsidRPr="00617877" w:rsidRDefault="00E20458" w:rsidP="00A83816">
      <w:pPr>
        <w:pStyle w:val="ConsPlusNormal"/>
        <w:ind w:firstLine="567"/>
        <w:jc w:val="both"/>
        <w:rPr>
          <w:szCs w:val="28"/>
        </w:rPr>
      </w:pPr>
      <w:r w:rsidRPr="00617877">
        <w:rPr>
          <w:szCs w:val="28"/>
        </w:rPr>
        <w:t xml:space="preserve">Ответственность за соответствие нормам законодательства Российской </w:t>
      </w:r>
      <w:r w:rsidRPr="00617877">
        <w:rPr>
          <w:szCs w:val="28"/>
        </w:rPr>
        <w:lastRenderedPageBreak/>
        <w:t xml:space="preserve">Федерации </w:t>
      </w:r>
      <w:r>
        <w:rPr>
          <w:szCs w:val="28"/>
        </w:rPr>
        <w:t>о</w:t>
      </w:r>
      <w:r w:rsidRPr="00F87562">
        <w:rPr>
          <w:szCs w:val="28"/>
        </w:rPr>
        <w:t>писани</w:t>
      </w:r>
      <w:r>
        <w:rPr>
          <w:szCs w:val="28"/>
        </w:rPr>
        <w:t>я</w:t>
      </w:r>
      <w:r w:rsidRPr="00F87562">
        <w:rPr>
          <w:szCs w:val="28"/>
        </w:rPr>
        <w:t xml:space="preserve"> объекта закупки</w:t>
      </w:r>
      <w:r w:rsidRPr="00617877">
        <w:rPr>
          <w:szCs w:val="28"/>
        </w:rPr>
        <w:t xml:space="preserve"> </w:t>
      </w:r>
      <w:r>
        <w:rPr>
          <w:szCs w:val="28"/>
        </w:rPr>
        <w:t>(технического задания) и проекта договора несет З</w:t>
      </w:r>
      <w:r w:rsidRPr="00617877">
        <w:rPr>
          <w:szCs w:val="28"/>
        </w:rPr>
        <w:t>аказчик.</w:t>
      </w:r>
    </w:p>
    <w:p w:rsidR="00E20458" w:rsidRPr="00617877" w:rsidRDefault="00B07677" w:rsidP="00A83816">
      <w:pPr>
        <w:pStyle w:val="af"/>
        <w:ind w:firstLine="567"/>
        <w:jc w:val="both"/>
        <w:rPr>
          <w:rFonts w:cs="Times New Roman"/>
          <w:szCs w:val="28"/>
        </w:rPr>
      </w:pPr>
      <w:bookmarkStart w:id="2" w:name="P123"/>
      <w:bookmarkStart w:id="3" w:name="P236"/>
      <w:bookmarkEnd w:id="2"/>
      <w:bookmarkEnd w:id="3"/>
      <w:r>
        <w:rPr>
          <w:rFonts w:cs="Times New Roman"/>
          <w:szCs w:val="28"/>
        </w:rPr>
        <w:t>3.</w:t>
      </w:r>
      <w:r w:rsidR="00EF25F3">
        <w:rPr>
          <w:rFonts w:cs="Times New Roman"/>
          <w:szCs w:val="28"/>
        </w:rPr>
        <w:t>4</w:t>
      </w:r>
      <w:r w:rsidR="00E20458" w:rsidRPr="00617877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Организатор</w:t>
      </w:r>
      <w:r w:rsidR="00E20458" w:rsidRPr="00617877">
        <w:rPr>
          <w:rFonts w:cs="Times New Roman"/>
          <w:szCs w:val="28"/>
        </w:rPr>
        <w:t xml:space="preserve"> осуществляет прием </w:t>
      </w:r>
      <w:r w:rsidR="00E20458">
        <w:rPr>
          <w:rFonts w:cs="Times New Roman"/>
          <w:szCs w:val="28"/>
        </w:rPr>
        <w:t xml:space="preserve">и проверку Заявки и </w:t>
      </w:r>
      <w:r w:rsidR="00E20458" w:rsidRPr="00617877">
        <w:rPr>
          <w:rFonts w:cs="Times New Roman"/>
          <w:szCs w:val="28"/>
        </w:rPr>
        <w:t>комплекта документов</w:t>
      </w:r>
      <w:r w:rsidR="00E20458">
        <w:rPr>
          <w:rFonts w:cs="Times New Roman"/>
          <w:szCs w:val="28"/>
        </w:rPr>
        <w:t xml:space="preserve"> на соответствие пунктам </w:t>
      </w:r>
      <w:r>
        <w:rPr>
          <w:rFonts w:cs="Times New Roman"/>
          <w:szCs w:val="28"/>
        </w:rPr>
        <w:t>3.2, 3.3</w:t>
      </w:r>
      <w:r w:rsidR="00B94197">
        <w:rPr>
          <w:rFonts w:cs="Times New Roman"/>
          <w:szCs w:val="28"/>
        </w:rPr>
        <w:t xml:space="preserve"> настоящего </w:t>
      </w:r>
      <w:r w:rsidR="000C10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оглашения</w:t>
      </w:r>
      <w:r w:rsidR="00E20458" w:rsidRPr="00617877">
        <w:rPr>
          <w:rFonts w:cs="Times New Roman"/>
          <w:szCs w:val="28"/>
        </w:rPr>
        <w:t xml:space="preserve">, </w:t>
      </w:r>
      <w:r w:rsidR="00EF25F3">
        <w:rPr>
          <w:rFonts w:cs="Times New Roman"/>
          <w:szCs w:val="28"/>
        </w:rPr>
        <w:t xml:space="preserve">                           </w:t>
      </w:r>
      <w:r w:rsidR="00E20458" w:rsidRPr="00617877">
        <w:rPr>
          <w:rFonts w:cs="Times New Roman"/>
          <w:szCs w:val="28"/>
        </w:rPr>
        <w:t xml:space="preserve">и в течение </w:t>
      </w:r>
      <w:r w:rsidR="00E20458">
        <w:rPr>
          <w:rFonts w:cs="Times New Roman"/>
          <w:szCs w:val="28"/>
        </w:rPr>
        <w:t>трех</w:t>
      </w:r>
      <w:r w:rsidR="00E20458" w:rsidRPr="00617877">
        <w:rPr>
          <w:rFonts w:cs="Times New Roman"/>
          <w:szCs w:val="28"/>
        </w:rPr>
        <w:t xml:space="preserve"> рабочих</w:t>
      </w:r>
      <w:r w:rsidR="00E20458">
        <w:rPr>
          <w:rStyle w:val="ae"/>
          <w:rFonts w:cs="Times New Roman"/>
        </w:rPr>
        <w:t xml:space="preserve"> </w:t>
      </w:r>
      <w:r w:rsidRPr="00B07677">
        <w:rPr>
          <w:rStyle w:val="ae"/>
          <w:rFonts w:cs="Times New Roman"/>
          <w:sz w:val="28"/>
          <w:szCs w:val="28"/>
        </w:rPr>
        <w:t>д</w:t>
      </w:r>
      <w:r w:rsidR="00E20458" w:rsidRPr="00B07677">
        <w:rPr>
          <w:rFonts w:cs="Times New Roman"/>
          <w:szCs w:val="28"/>
        </w:rPr>
        <w:t>н</w:t>
      </w:r>
      <w:r w:rsidR="00E20458" w:rsidRPr="00617877">
        <w:rPr>
          <w:rFonts w:cs="Times New Roman"/>
          <w:szCs w:val="28"/>
        </w:rPr>
        <w:t>ей принимает решение:</w:t>
      </w:r>
    </w:p>
    <w:p w:rsidR="00E20458" w:rsidRPr="00617877" w:rsidRDefault="00E20458" w:rsidP="00A83816">
      <w:pPr>
        <w:pStyle w:val="af"/>
        <w:ind w:firstLine="567"/>
        <w:jc w:val="both"/>
        <w:rPr>
          <w:rFonts w:cs="Times New Roman"/>
          <w:szCs w:val="28"/>
        </w:rPr>
      </w:pPr>
      <w:r w:rsidRPr="00617877">
        <w:rPr>
          <w:rFonts w:cs="Times New Roman"/>
          <w:szCs w:val="28"/>
        </w:rPr>
        <w:t>1) о возврате комплекта</w:t>
      </w:r>
      <w:r>
        <w:rPr>
          <w:rFonts w:cs="Times New Roman"/>
          <w:szCs w:val="28"/>
        </w:rPr>
        <w:t xml:space="preserve"> документов З</w:t>
      </w:r>
      <w:r w:rsidRPr="00617877">
        <w:rPr>
          <w:rFonts w:cs="Times New Roman"/>
          <w:szCs w:val="28"/>
        </w:rPr>
        <w:t>аказчику;</w:t>
      </w:r>
    </w:p>
    <w:p w:rsidR="00E20458" w:rsidRPr="00617877" w:rsidRDefault="00E20458" w:rsidP="00A83816">
      <w:pPr>
        <w:pStyle w:val="af"/>
        <w:ind w:firstLine="567"/>
        <w:jc w:val="both"/>
        <w:rPr>
          <w:rFonts w:cs="Times New Roman"/>
          <w:szCs w:val="28"/>
        </w:rPr>
      </w:pPr>
      <w:r w:rsidRPr="00617877">
        <w:rPr>
          <w:rFonts w:cs="Times New Roman"/>
          <w:szCs w:val="28"/>
        </w:rPr>
        <w:t>2) о регистрации комплекта документов.</w:t>
      </w:r>
    </w:p>
    <w:p w:rsidR="00E20458" w:rsidRDefault="00EF25F3" w:rsidP="00DC10CB">
      <w:pPr>
        <w:pStyle w:val="a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E20458" w:rsidRPr="00617877">
        <w:rPr>
          <w:rFonts w:cs="Times New Roman"/>
          <w:szCs w:val="28"/>
        </w:rPr>
        <w:t>. </w:t>
      </w:r>
      <w:r w:rsidR="00DC10CB">
        <w:rPr>
          <w:rFonts w:cs="Times New Roman"/>
          <w:szCs w:val="28"/>
        </w:rPr>
        <w:t xml:space="preserve">Организатором осуществляется возврат комплекта документов Заказчику в случае </w:t>
      </w:r>
      <w:r w:rsidR="00E20458" w:rsidRPr="00C20A7E">
        <w:rPr>
          <w:rFonts w:cs="Times New Roman"/>
          <w:szCs w:val="28"/>
        </w:rPr>
        <w:t>отсутствия одного из документов, предусмотренны</w:t>
      </w:r>
      <w:r w:rsidR="00E20458">
        <w:rPr>
          <w:rFonts w:cs="Times New Roman"/>
          <w:szCs w:val="28"/>
        </w:rPr>
        <w:t xml:space="preserve">х пунктом </w:t>
      </w:r>
      <w:r>
        <w:rPr>
          <w:rFonts w:cs="Times New Roman"/>
          <w:szCs w:val="28"/>
        </w:rPr>
        <w:t>3.2.</w:t>
      </w:r>
      <w:r w:rsidR="00E20458">
        <w:rPr>
          <w:rFonts w:cs="Times New Roman"/>
          <w:szCs w:val="28"/>
        </w:rPr>
        <w:t xml:space="preserve"> настоящего </w:t>
      </w:r>
      <w:r w:rsidR="000C10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оглашения.</w:t>
      </w:r>
      <w:r w:rsidR="00DC10CB">
        <w:rPr>
          <w:rFonts w:cs="Times New Roman"/>
          <w:szCs w:val="28"/>
        </w:rPr>
        <w:t xml:space="preserve"> </w:t>
      </w:r>
    </w:p>
    <w:p w:rsidR="00E20458" w:rsidRDefault="00EF25F3" w:rsidP="00CE125E">
      <w:pPr>
        <w:pStyle w:val="a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</w:t>
      </w:r>
      <w:r w:rsidR="00E20458" w:rsidRPr="00617877">
        <w:rPr>
          <w:rFonts w:cs="Times New Roman"/>
          <w:szCs w:val="28"/>
        </w:rPr>
        <w:t>. </w:t>
      </w:r>
      <w:r w:rsidR="00E20458">
        <w:rPr>
          <w:rFonts w:cs="Times New Roman"/>
          <w:szCs w:val="28"/>
        </w:rPr>
        <w:t>В случае возврата комплекта документов З</w:t>
      </w:r>
      <w:r w:rsidR="00E20458" w:rsidRPr="00617877">
        <w:rPr>
          <w:rFonts w:cs="Times New Roman"/>
          <w:szCs w:val="28"/>
        </w:rPr>
        <w:t>аказчик</w:t>
      </w:r>
      <w:r w:rsidR="00CE125E">
        <w:rPr>
          <w:rFonts w:cs="Times New Roman"/>
          <w:szCs w:val="28"/>
        </w:rPr>
        <w:t xml:space="preserve"> </w:t>
      </w:r>
      <w:r w:rsidR="00CE125E" w:rsidRPr="00617877">
        <w:rPr>
          <w:rFonts w:cs="Times New Roman"/>
          <w:szCs w:val="28"/>
        </w:rPr>
        <w:t xml:space="preserve">в течение </w:t>
      </w:r>
      <w:r w:rsidR="00CE125E">
        <w:rPr>
          <w:rFonts w:cs="Times New Roman"/>
          <w:szCs w:val="28"/>
        </w:rPr>
        <w:t>двух</w:t>
      </w:r>
      <w:r w:rsidR="00CE125E" w:rsidRPr="00617877">
        <w:rPr>
          <w:rFonts w:cs="Times New Roman"/>
          <w:szCs w:val="28"/>
        </w:rPr>
        <w:t xml:space="preserve"> рабочих дней с даты </w:t>
      </w:r>
      <w:r w:rsidR="00CE125E">
        <w:rPr>
          <w:rFonts w:cs="Times New Roman"/>
          <w:szCs w:val="28"/>
        </w:rPr>
        <w:t xml:space="preserve">возврата документов </w:t>
      </w:r>
      <w:r w:rsidR="00E20458" w:rsidRPr="00617877">
        <w:rPr>
          <w:rFonts w:cs="Times New Roman"/>
          <w:szCs w:val="28"/>
        </w:rPr>
        <w:t xml:space="preserve">устраняет замечания и представляет </w:t>
      </w:r>
      <w:r w:rsidR="00E20458" w:rsidRPr="003C3ABE">
        <w:rPr>
          <w:rFonts w:cs="Times New Roman"/>
          <w:szCs w:val="28"/>
        </w:rPr>
        <w:t>Заявк</w:t>
      </w:r>
      <w:r w:rsidR="00CE125E">
        <w:rPr>
          <w:rFonts w:cs="Times New Roman"/>
          <w:szCs w:val="28"/>
        </w:rPr>
        <w:t xml:space="preserve">у </w:t>
      </w:r>
      <w:r w:rsidR="00E20458">
        <w:rPr>
          <w:rFonts w:cs="Times New Roman"/>
          <w:szCs w:val="28"/>
        </w:rPr>
        <w:t>и комплект</w:t>
      </w:r>
      <w:r w:rsidR="00E20458" w:rsidRPr="003C3ABE">
        <w:rPr>
          <w:rFonts w:cs="Times New Roman"/>
          <w:szCs w:val="28"/>
        </w:rPr>
        <w:t xml:space="preserve"> документов</w:t>
      </w:r>
      <w:r w:rsidR="00E20458" w:rsidRPr="00617877">
        <w:rPr>
          <w:rFonts w:cs="Times New Roman"/>
          <w:szCs w:val="28"/>
        </w:rPr>
        <w:t xml:space="preserve"> </w:t>
      </w:r>
      <w:r w:rsidR="00F174E5">
        <w:rPr>
          <w:rFonts w:cs="Times New Roman"/>
          <w:szCs w:val="28"/>
        </w:rPr>
        <w:t xml:space="preserve">Организатору </w:t>
      </w:r>
      <w:r w:rsidR="00DC10CB">
        <w:rPr>
          <w:rFonts w:cs="Times New Roman"/>
          <w:szCs w:val="28"/>
        </w:rPr>
        <w:t>для повторной проверки</w:t>
      </w:r>
      <w:r w:rsidR="00CE125E">
        <w:rPr>
          <w:rFonts w:cs="Times New Roman"/>
          <w:szCs w:val="28"/>
        </w:rPr>
        <w:t>.</w:t>
      </w:r>
    </w:p>
    <w:p w:rsidR="00873D29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</w:p>
    <w:p w:rsidR="00203BBA" w:rsidRPr="00203BBA" w:rsidRDefault="00873D29" w:rsidP="00873D29">
      <w:pPr>
        <w:pStyle w:val="ConsPlusNormal"/>
        <w:jc w:val="center"/>
        <w:rPr>
          <w:b/>
          <w:szCs w:val="28"/>
        </w:rPr>
      </w:pPr>
      <w:r w:rsidRPr="00203BBA">
        <w:rPr>
          <w:b/>
          <w:szCs w:val="28"/>
        </w:rPr>
        <w:t xml:space="preserve">4. Порядок формирования извещения </w:t>
      </w:r>
    </w:p>
    <w:p w:rsidR="00873D29" w:rsidRDefault="00873D29" w:rsidP="00203BBA">
      <w:pPr>
        <w:pStyle w:val="ConsPlusNormal"/>
        <w:jc w:val="center"/>
        <w:rPr>
          <w:b/>
          <w:szCs w:val="28"/>
        </w:rPr>
      </w:pPr>
      <w:r w:rsidRPr="00203BBA">
        <w:rPr>
          <w:b/>
          <w:szCs w:val="28"/>
        </w:rPr>
        <w:t>об осуществлении закупки</w:t>
      </w:r>
    </w:p>
    <w:p w:rsidR="00DC10CB" w:rsidRPr="00203BBA" w:rsidRDefault="00DC10CB" w:rsidP="00203BBA">
      <w:pPr>
        <w:pStyle w:val="ConsPlusNormal"/>
        <w:jc w:val="center"/>
        <w:rPr>
          <w:b/>
          <w:strike/>
          <w:szCs w:val="28"/>
        </w:rPr>
      </w:pPr>
    </w:p>
    <w:p w:rsidR="00DC10CB" w:rsidRDefault="00DC10CB" w:rsidP="00DC10CB">
      <w:pPr>
        <w:pStyle w:val="af"/>
        <w:ind w:firstLine="567"/>
        <w:jc w:val="both"/>
        <w:rPr>
          <w:rFonts w:cs="Times New Roman"/>
          <w:i/>
          <w:szCs w:val="28"/>
        </w:rPr>
      </w:pPr>
      <w:bookmarkStart w:id="4" w:name="P252"/>
      <w:bookmarkEnd w:id="4"/>
      <w:r>
        <w:rPr>
          <w:rFonts w:cs="Times New Roman"/>
          <w:szCs w:val="28"/>
        </w:rPr>
        <w:t>4.1</w:t>
      </w:r>
      <w:r w:rsidR="00873D29" w:rsidRPr="00617877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Организатор</w:t>
      </w:r>
      <w:r w:rsidR="00873D29" w:rsidRPr="00617877">
        <w:rPr>
          <w:rFonts w:cs="Times New Roman"/>
          <w:szCs w:val="28"/>
        </w:rPr>
        <w:t xml:space="preserve"> в течение </w:t>
      </w:r>
      <w:r w:rsidR="00873D29">
        <w:rPr>
          <w:rFonts w:cs="Times New Roman"/>
          <w:szCs w:val="28"/>
        </w:rPr>
        <w:t>пяти</w:t>
      </w:r>
      <w:r w:rsidR="00873D29" w:rsidRPr="00617877">
        <w:rPr>
          <w:rFonts w:cs="Times New Roman"/>
          <w:szCs w:val="28"/>
        </w:rPr>
        <w:t xml:space="preserve"> рабочих дней</w:t>
      </w:r>
      <w:r w:rsidR="00873D29" w:rsidRPr="00873D29">
        <w:rPr>
          <w:rStyle w:val="ae"/>
          <w:rFonts w:cs="Times New Roman"/>
          <w:sz w:val="28"/>
          <w:szCs w:val="28"/>
        </w:rPr>
        <w:t xml:space="preserve"> с</w:t>
      </w:r>
      <w:r w:rsidR="00873D29" w:rsidRPr="00873D29">
        <w:rPr>
          <w:rFonts w:cs="Times New Roman"/>
          <w:szCs w:val="28"/>
        </w:rPr>
        <w:t>о</w:t>
      </w:r>
      <w:r w:rsidR="00873D29" w:rsidRPr="00617877">
        <w:rPr>
          <w:rFonts w:cs="Times New Roman"/>
          <w:szCs w:val="28"/>
        </w:rPr>
        <w:t xml:space="preserve"> дня регистрации </w:t>
      </w:r>
      <w:r w:rsidR="00873D29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аявки </w:t>
      </w:r>
      <w:r w:rsidR="00873D29">
        <w:rPr>
          <w:rFonts w:cs="Times New Roman"/>
          <w:szCs w:val="28"/>
        </w:rPr>
        <w:t xml:space="preserve">и </w:t>
      </w:r>
      <w:r w:rsidR="00873D29" w:rsidRPr="00617877">
        <w:rPr>
          <w:rFonts w:cs="Times New Roman"/>
          <w:szCs w:val="28"/>
        </w:rPr>
        <w:t xml:space="preserve">комплекта документов рассматривает </w:t>
      </w:r>
      <w:r w:rsidR="00873D29">
        <w:rPr>
          <w:rFonts w:cs="Times New Roman"/>
          <w:szCs w:val="28"/>
        </w:rPr>
        <w:t xml:space="preserve">Заявку и </w:t>
      </w:r>
      <w:r w:rsidR="00873D29" w:rsidRPr="00617877">
        <w:rPr>
          <w:rFonts w:cs="Times New Roman"/>
          <w:szCs w:val="28"/>
        </w:rPr>
        <w:t>комплект документов на соответствие законодательству и</w:t>
      </w:r>
      <w:r w:rsidR="00873D29" w:rsidRPr="00617877">
        <w:rPr>
          <w:rFonts w:cs="Times New Roman"/>
          <w:b/>
          <w:szCs w:val="28"/>
        </w:rPr>
        <w:t xml:space="preserve"> </w:t>
      </w:r>
      <w:r w:rsidR="00873D29" w:rsidRPr="00B21A07">
        <w:rPr>
          <w:rFonts w:cs="Times New Roman"/>
          <w:szCs w:val="28"/>
        </w:rPr>
        <w:t xml:space="preserve">на основании </w:t>
      </w:r>
      <w:r w:rsidR="00873D29">
        <w:rPr>
          <w:rFonts w:cs="Times New Roman"/>
          <w:szCs w:val="28"/>
        </w:rPr>
        <w:t>указанных документов</w:t>
      </w:r>
      <w:r w:rsidR="00873D29">
        <w:rPr>
          <w:rFonts w:cs="Times New Roman"/>
          <w:b/>
          <w:szCs w:val="28"/>
        </w:rPr>
        <w:t xml:space="preserve"> </w:t>
      </w:r>
      <w:r w:rsidR="00873D29" w:rsidRPr="00617877">
        <w:rPr>
          <w:rFonts w:cs="Times New Roman"/>
          <w:szCs w:val="28"/>
        </w:rPr>
        <w:t xml:space="preserve">формирует </w:t>
      </w:r>
      <w:r w:rsidR="00873D29">
        <w:rPr>
          <w:rFonts w:cs="Times New Roman"/>
          <w:szCs w:val="28"/>
        </w:rPr>
        <w:t xml:space="preserve">проект </w:t>
      </w:r>
      <w:r w:rsidR="00873D29" w:rsidRPr="00617877">
        <w:rPr>
          <w:rFonts w:cs="Times New Roman"/>
          <w:szCs w:val="28"/>
        </w:rPr>
        <w:t>извещени</w:t>
      </w:r>
      <w:r w:rsidR="00873D29">
        <w:rPr>
          <w:rFonts w:cs="Times New Roman"/>
          <w:szCs w:val="28"/>
        </w:rPr>
        <w:t>я об осуществлении закупки.</w:t>
      </w:r>
      <w:bookmarkStart w:id="5" w:name="P255"/>
      <w:bookmarkEnd w:id="5"/>
      <w:r w:rsidR="00551D32">
        <w:rPr>
          <w:rFonts w:cs="Times New Roman"/>
          <w:szCs w:val="28"/>
        </w:rPr>
        <w:t xml:space="preserve"> </w:t>
      </w:r>
    </w:p>
    <w:p w:rsidR="00873D29" w:rsidRDefault="00DC10CB" w:rsidP="00DC10CB">
      <w:pPr>
        <w:pStyle w:val="af"/>
        <w:ind w:firstLine="567"/>
        <w:jc w:val="both"/>
        <w:rPr>
          <w:rFonts w:cs="Times New Roman"/>
          <w:szCs w:val="28"/>
        </w:rPr>
      </w:pPr>
      <w:r w:rsidRPr="00DC10CB">
        <w:rPr>
          <w:rFonts w:cs="Times New Roman"/>
          <w:szCs w:val="28"/>
        </w:rPr>
        <w:t>4.2.</w:t>
      </w:r>
      <w:r>
        <w:rPr>
          <w:rFonts w:cs="Times New Roman"/>
          <w:i/>
          <w:szCs w:val="28"/>
        </w:rPr>
        <w:t xml:space="preserve"> </w:t>
      </w:r>
      <w:r w:rsidR="00873D29" w:rsidRPr="00617877">
        <w:rPr>
          <w:rFonts w:cs="Times New Roman"/>
          <w:szCs w:val="28"/>
        </w:rPr>
        <w:t xml:space="preserve">В случае выявления </w:t>
      </w:r>
      <w:r>
        <w:rPr>
          <w:rFonts w:cs="Times New Roman"/>
          <w:szCs w:val="28"/>
        </w:rPr>
        <w:t>Организатором</w:t>
      </w:r>
      <w:r w:rsidR="00873D29" w:rsidRPr="00617877">
        <w:rPr>
          <w:rFonts w:cs="Times New Roman"/>
          <w:szCs w:val="28"/>
        </w:rPr>
        <w:t xml:space="preserve">, в ходе рассмотрения </w:t>
      </w:r>
      <w:r w:rsidR="00873D29">
        <w:rPr>
          <w:rFonts w:cs="Times New Roman"/>
          <w:szCs w:val="28"/>
        </w:rPr>
        <w:t xml:space="preserve">Заявки                     и </w:t>
      </w:r>
      <w:r w:rsidR="00873D29" w:rsidRPr="00617877">
        <w:rPr>
          <w:rFonts w:cs="Times New Roman"/>
          <w:szCs w:val="28"/>
        </w:rPr>
        <w:t xml:space="preserve">комплекта документов, несоответствия требованиям законодательства, </w:t>
      </w:r>
      <w:r w:rsidR="00873D29">
        <w:rPr>
          <w:rFonts w:cs="Times New Roman"/>
          <w:szCs w:val="28"/>
        </w:rPr>
        <w:t xml:space="preserve">Заявка и </w:t>
      </w:r>
      <w:r w:rsidR="00873D29" w:rsidRPr="00617877">
        <w:rPr>
          <w:rFonts w:cs="Times New Roman"/>
          <w:szCs w:val="28"/>
        </w:rPr>
        <w:t>комплект докумен</w:t>
      </w:r>
      <w:r w:rsidR="00873D29">
        <w:rPr>
          <w:rFonts w:cs="Times New Roman"/>
          <w:szCs w:val="28"/>
        </w:rPr>
        <w:t>тов с замечаниями направляется З</w:t>
      </w:r>
      <w:r w:rsidR="00873D29" w:rsidRPr="00617877">
        <w:rPr>
          <w:rFonts w:cs="Times New Roman"/>
          <w:szCs w:val="28"/>
        </w:rPr>
        <w:t xml:space="preserve">аказчику </w:t>
      </w:r>
      <w:r w:rsidR="00873D29">
        <w:rPr>
          <w:rFonts w:cs="Times New Roman"/>
          <w:szCs w:val="28"/>
        </w:rPr>
        <w:t xml:space="preserve">                  </w:t>
      </w:r>
      <w:r w:rsidR="00873D29" w:rsidRPr="00617877">
        <w:rPr>
          <w:rFonts w:cs="Times New Roman"/>
          <w:szCs w:val="28"/>
        </w:rPr>
        <w:t xml:space="preserve">на доработку. </w:t>
      </w:r>
    </w:p>
    <w:p w:rsidR="00354C3C" w:rsidRPr="00354C3C" w:rsidRDefault="00354C3C" w:rsidP="00354C3C">
      <w:pPr>
        <w:pStyle w:val="af"/>
        <w:ind w:firstLine="567"/>
        <w:jc w:val="both"/>
        <w:rPr>
          <w:rFonts w:cs="Times New Roman"/>
          <w:szCs w:val="28"/>
        </w:rPr>
      </w:pPr>
      <w:r w:rsidRPr="008354B5">
        <w:rPr>
          <w:rFonts w:cs="Times New Roman"/>
          <w:szCs w:val="28"/>
        </w:rPr>
        <w:t xml:space="preserve">Замечания формируются </w:t>
      </w:r>
      <w:r>
        <w:rPr>
          <w:rFonts w:cs="Times New Roman"/>
          <w:szCs w:val="28"/>
        </w:rPr>
        <w:t>Организатором</w:t>
      </w:r>
      <w:r w:rsidRPr="008354B5">
        <w:rPr>
          <w:rFonts w:cs="Times New Roman"/>
          <w:szCs w:val="28"/>
        </w:rPr>
        <w:t xml:space="preserve"> по результатам комплексной проверки </w:t>
      </w:r>
      <w:r>
        <w:rPr>
          <w:rFonts w:cs="Times New Roman"/>
          <w:szCs w:val="28"/>
        </w:rPr>
        <w:t xml:space="preserve">Заявки и </w:t>
      </w:r>
      <w:r w:rsidRPr="008354B5">
        <w:rPr>
          <w:rFonts w:cs="Times New Roman"/>
          <w:szCs w:val="28"/>
        </w:rPr>
        <w:t xml:space="preserve">комплекта документов, с указанием причин отклонения, </w:t>
      </w:r>
      <w:r>
        <w:rPr>
          <w:rFonts w:cs="Times New Roman"/>
          <w:szCs w:val="28"/>
        </w:rPr>
        <w:t xml:space="preserve">               </w:t>
      </w:r>
      <w:r w:rsidRPr="008354B5">
        <w:rPr>
          <w:rFonts w:cs="Times New Roman"/>
          <w:szCs w:val="28"/>
        </w:rPr>
        <w:t>а также положений законодательства, нормы которого нарушены.</w:t>
      </w:r>
      <w:r>
        <w:rPr>
          <w:rFonts w:cs="Times New Roman"/>
          <w:szCs w:val="28"/>
        </w:rPr>
        <w:t xml:space="preserve">  </w:t>
      </w:r>
    </w:p>
    <w:p w:rsidR="00873D29" w:rsidRPr="00617877" w:rsidRDefault="00C9349E" w:rsidP="00A83816">
      <w:pPr>
        <w:pStyle w:val="af"/>
        <w:ind w:firstLine="567"/>
        <w:jc w:val="both"/>
        <w:rPr>
          <w:rFonts w:cs="Times New Roman"/>
          <w:szCs w:val="28"/>
        </w:rPr>
      </w:pPr>
      <w:bookmarkStart w:id="6" w:name="P257"/>
      <w:bookmarkEnd w:id="6"/>
      <w:r>
        <w:rPr>
          <w:rFonts w:cs="Times New Roman"/>
          <w:szCs w:val="28"/>
        </w:rPr>
        <w:t xml:space="preserve">4.3. </w:t>
      </w:r>
      <w:r w:rsidR="00873D29" w:rsidRPr="00617877">
        <w:rPr>
          <w:rFonts w:cs="Times New Roman"/>
          <w:szCs w:val="28"/>
        </w:rPr>
        <w:t xml:space="preserve">Заказчик в течение </w:t>
      </w:r>
      <w:r w:rsidR="00873D29">
        <w:rPr>
          <w:rFonts w:cs="Times New Roman"/>
          <w:szCs w:val="28"/>
        </w:rPr>
        <w:t>трех</w:t>
      </w:r>
      <w:r w:rsidR="00873D29" w:rsidRPr="00617877">
        <w:rPr>
          <w:rFonts w:cs="Times New Roman"/>
          <w:szCs w:val="28"/>
        </w:rPr>
        <w:t xml:space="preserve"> рабочих дней </w:t>
      </w:r>
      <w:r w:rsidR="00873D29">
        <w:rPr>
          <w:rFonts w:cs="Times New Roman"/>
          <w:szCs w:val="28"/>
        </w:rPr>
        <w:t xml:space="preserve">с </w:t>
      </w:r>
      <w:r w:rsidR="00873D29" w:rsidRPr="00617877">
        <w:rPr>
          <w:rFonts w:cs="Times New Roman"/>
          <w:szCs w:val="28"/>
        </w:rPr>
        <w:t xml:space="preserve">даты получения </w:t>
      </w:r>
      <w:r w:rsidR="00873D29">
        <w:rPr>
          <w:rFonts w:cs="Times New Roman"/>
          <w:szCs w:val="28"/>
        </w:rPr>
        <w:t xml:space="preserve">Заявки                         и </w:t>
      </w:r>
      <w:r w:rsidR="00873D29" w:rsidRPr="00617877">
        <w:rPr>
          <w:rFonts w:cs="Times New Roman"/>
          <w:szCs w:val="28"/>
        </w:rPr>
        <w:t>комплекта документов с замечаниями устраняет замечания и направляет доработанн</w:t>
      </w:r>
      <w:r w:rsidR="00873D29">
        <w:rPr>
          <w:rFonts w:cs="Times New Roman"/>
          <w:szCs w:val="28"/>
        </w:rPr>
        <w:t xml:space="preserve">ую Заявку и </w:t>
      </w:r>
      <w:r w:rsidR="00873D29" w:rsidRPr="00617877">
        <w:rPr>
          <w:rFonts w:cs="Times New Roman"/>
          <w:szCs w:val="28"/>
        </w:rPr>
        <w:t xml:space="preserve">комплект документов </w:t>
      </w:r>
      <w:r w:rsidR="00CE125E">
        <w:rPr>
          <w:rFonts w:cs="Times New Roman"/>
          <w:szCs w:val="28"/>
        </w:rPr>
        <w:t>Организатору.</w:t>
      </w:r>
      <w:r w:rsidR="00873D29" w:rsidRPr="00617877">
        <w:rPr>
          <w:rFonts w:cs="Times New Roman"/>
          <w:szCs w:val="28"/>
        </w:rPr>
        <w:t xml:space="preserve"> </w:t>
      </w:r>
    </w:p>
    <w:p w:rsidR="00873D29" w:rsidRPr="00617877" w:rsidRDefault="00CF646A" w:rsidP="00A83816">
      <w:pPr>
        <w:pStyle w:val="a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Организатор</w:t>
      </w:r>
      <w:r w:rsidR="00873D29" w:rsidRPr="00617877">
        <w:rPr>
          <w:rFonts w:cs="Times New Roman"/>
          <w:szCs w:val="28"/>
        </w:rPr>
        <w:t xml:space="preserve"> рассматривает доработанн</w:t>
      </w:r>
      <w:r w:rsidR="00873D29">
        <w:rPr>
          <w:rFonts w:cs="Times New Roman"/>
          <w:szCs w:val="28"/>
        </w:rPr>
        <w:t>ую заявку и</w:t>
      </w:r>
      <w:r w:rsidR="00873D29" w:rsidRPr="00617877">
        <w:rPr>
          <w:rFonts w:cs="Times New Roman"/>
          <w:szCs w:val="28"/>
        </w:rPr>
        <w:t xml:space="preserve"> комплект доку</w:t>
      </w:r>
      <w:r w:rsidR="006C7B7B">
        <w:rPr>
          <w:rFonts w:cs="Times New Roman"/>
          <w:szCs w:val="28"/>
        </w:rPr>
        <w:t xml:space="preserve">ментов </w:t>
      </w:r>
      <w:r w:rsidR="00873D29" w:rsidRPr="00E720AD">
        <w:rPr>
          <w:rFonts w:cs="Times New Roman"/>
          <w:szCs w:val="28"/>
        </w:rPr>
        <w:t>на соответствие требованиям законодательства в течение трех рабочих дней</w:t>
      </w:r>
      <w:r w:rsidR="006C7B7B">
        <w:rPr>
          <w:rStyle w:val="ae"/>
          <w:rFonts w:cs="Times New Roman"/>
          <w:sz w:val="28"/>
          <w:szCs w:val="28"/>
        </w:rPr>
        <w:t xml:space="preserve"> </w:t>
      </w:r>
      <w:r w:rsidR="00873D29" w:rsidRPr="00E720AD">
        <w:rPr>
          <w:rStyle w:val="ae"/>
          <w:rFonts w:cs="Times New Roman"/>
          <w:sz w:val="28"/>
          <w:szCs w:val="28"/>
        </w:rPr>
        <w:t>с</w:t>
      </w:r>
      <w:r w:rsidR="00873D29" w:rsidRPr="00E720AD">
        <w:rPr>
          <w:rFonts w:cs="Times New Roman"/>
          <w:szCs w:val="28"/>
        </w:rPr>
        <w:t xml:space="preserve"> даты </w:t>
      </w:r>
      <w:r w:rsidR="00C4233A">
        <w:rPr>
          <w:rFonts w:cs="Times New Roman"/>
          <w:szCs w:val="28"/>
        </w:rPr>
        <w:t xml:space="preserve">их </w:t>
      </w:r>
      <w:r w:rsidR="00873D29" w:rsidRPr="00E720AD">
        <w:rPr>
          <w:rFonts w:cs="Times New Roman"/>
          <w:szCs w:val="28"/>
        </w:rPr>
        <w:t xml:space="preserve">представления </w:t>
      </w:r>
      <w:r w:rsidR="00C4233A">
        <w:rPr>
          <w:rFonts w:cs="Times New Roman"/>
          <w:szCs w:val="28"/>
        </w:rPr>
        <w:t>Организатору</w:t>
      </w:r>
      <w:r w:rsidR="00873D29" w:rsidRPr="00617877">
        <w:rPr>
          <w:rFonts w:cs="Times New Roman"/>
          <w:szCs w:val="28"/>
        </w:rPr>
        <w:t>.</w:t>
      </w:r>
    </w:p>
    <w:p w:rsidR="00873D29" w:rsidRDefault="00C4233A" w:rsidP="00C4233A">
      <w:pPr>
        <w:pStyle w:val="af"/>
        <w:ind w:firstLine="567"/>
        <w:jc w:val="both"/>
        <w:rPr>
          <w:rFonts w:cs="Times New Roman"/>
          <w:szCs w:val="28"/>
        </w:rPr>
      </w:pPr>
      <w:bookmarkStart w:id="7" w:name="P258"/>
      <w:bookmarkEnd w:id="7"/>
      <w:r>
        <w:rPr>
          <w:rFonts w:cs="Times New Roman"/>
          <w:szCs w:val="28"/>
        </w:rPr>
        <w:t xml:space="preserve">4.6. </w:t>
      </w:r>
      <w:r w:rsidR="00873D29" w:rsidRPr="00617877">
        <w:rPr>
          <w:rFonts w:cs="Times New Roman"/>
          <w:szCs w:val="28"/>
        </w:rPr>
        <w:t xml:space="preserve">В случае выявления </w:t>
      </w:r>
      <w:r>
        <w:rPr>
          <w:rFonts w:cs="Times New Roman"/>
          <w:szCs w:val="28"/>
        </w:rPr>
        <w:t>Организатором</w:t>
      </w:r>
      <w:r w:rsidR="00873D29" w:rsidRPr="00617877">
        <w:rPr>
          <w:rFonts w:cs="Times New Roman"/>
          <w:szCs w:val="28"/>
        </w:rPr>
        <w:t xml:space="preserve"> не</w:t>
      </w:r>
      <w:r w:rsidR="00873D29">
        <w:rPr>
          <w:rFonts w:cs="Times New Roman"/>
          <w:szCs w:val="28"/>
        </w:rPr>
        <w:t xml:space="preserve"> устраненных</w:t>
      </w:r>
      <w:r w:rsidR="00873D29" w:rsidRPr="00617877">
        <w:rPr>
          <w:rFonts w:cs="Times New Roman"/>
          <w:szCs w:val="28"/>
        </w:rPr>
        <w:t xml:space="preserve"> замечаний </w:t>
      </w:r>
      <w:r w:rsidR="00873D29">
        <w:rPr>
          <w:rFonts w:cs="Times New Roman"/>
          <w:szCs w:val="28"/>
        </w:rPr>
        <w:t>Заявка</w:t>
      </w:r>
      <w:r>
        <w:rPr>
          <w:rFonts w:cs="Times New Roman"/>
          <w:szCs w:val="28"/>
        </w:rPr>
        <w:t xml:space="preserve"> </w:t>
      </w:r>
      <w:r w:rsidR="00873D29">
        <w:rPr>
          <w:rFonts w:cs="Times New Roman"/>
          <w:szCs w:val="28"/>
        </w:rPr>
        <w:t xml:space="preserve">и </w:t>
      </w:r>
      <w:r w:rsidR="00873D29" w:rsidRPr="00617877">
        <w:rPr>
          <w:rFonts w:cs="Times New Roman"/>
          <w:szCs w:val="28"/>
        </w:rPr>
        <w:t>ко</w:t>
      </w:r>
      <w:r w:rsidR="00873D29">
        <w:rPr>
          <w:rFonts w:cs="Times New Roman"/>
          <w:szCs w:val="28"/>
        </w:rPr>
        <w:t>мплект документов направляется З</w:t>
      </w:r>
      <w:r w:rsidR="00873D29" w:rsidRPr="00617877">
        <w:rPr>
          <w:rFonts w:cs="Times New Roman"/>
          <w:szCs w:val="28"/>
        </w:rPr>
        <w:t xml:space="preserve">аказчику </w:t>
      </w:r>
      <w:r w:rsidR="00873D29">
        <w:rPr>
          <w:rFonts w:cs="Times New Roman"/>
          <w:szCs w:val="28"/>
        </w:rPr>
        <w:t xml:space="preserve">на доработку </w:t>
      </w:r>
      <w:r>
        <w:rPr>
          <w:rFonts w:cs="Times New Roman"/>
          <w:szCs w:val="28"/>
        </w:rPr>
        <w:t xml:space="preserve">                         </w:t>
      </w:r>
      <w:r w:rsidR="00873D29" w:rsidRPr="00617877">
        <w:rPr>
          <w:rFonts w:cs="Times New Roman"/>
          <w:szCs w:val="28"/>
        </w:rPr>
        <w:t xml:space="preserve">в порядке, предусмотренном </w:t>
      </w:r>
      <w:r w:rsidR="000C10EC">
        <w:rPr>
          <w:rFonts w:cs="Times New Roman"/>
          <w:szCs w:val="28"/>
        </w:rPr>
        <w:t>пунктом 4.2. с</w:t>
      </w:r>
      <w:r>
        <w:rPr>
          <w:rFonts w:cs="Times New Roman"/>
          <w:szCs w:val="28"/>
        </w:rPr>
        <w:t xml:space="preserve">оглашения. </w:t>
      </w:r>
      <w:r w:rsidR="00873D29" w:rsidRPr="00617877">
        <w:rPr>
          <w:rFonts w:cs="Times New Roman"/>
          <w:szCs w:val="28"/>
        </w:rPr>
        <w:t xml:space="preserve">При этом срок рассмотрения </w:t>
      </w:r>
      <w:r>
        <w:rPr>
          <w:rFonts w:cs="Times New Roman"/>
          <w:szCs w:val="28"/>
        </w:rPr>
        <w:t>Организатором</w:t>
      </w:r>
      <w:r w:rsidR="00873D29" w:rsidRPr="00617877">
        <w:rPr>
          <w:rFonts w:cs="Times New Roman"/>
          <w:szCs w:val="28"/>
        </w:rPr>
        <w:t xml:space="preserve"> </w:t>
      </w:r>
      <w:r w:rsidR="00873D29">
        <w:rPr>
          <w:rFonts w:cs="Times New Roman"/>
          <w:szCs w:val="28"/>
        </w:rPr>
        <w:t xml:space="preserve">Заявки и </w:t>
      </w:r>
      <w:r w:rsidR="00873D29" w:rsidRPr="00617877">
        <w:rPr>
          <w:rFonts w:cs="Times New Roman"/>
          <w:szCs w:val="28"/>
        </w:rPr>
        <w:t xml:space="preserve">доработанного комплекта документов </w:t>
      </w:r>
      <w:r w:rsidR="00873D29">
        <w:rPr>
          <w:rFonts w:cs="Times New Roman"/>
          <w:szCs w:val="28"/>
        </w:rPr>
        <w:t xml:space="preserve">              </w:t>
      </w:r>
      <w:r w:rsidR="00873D29" w:rsidRPr="00617877">
        <w:rPr>
          <w:rFonts w:cs="Times New Roman"/>
          <w:szCs w:val="28"/>
        </w:rPr>
        <w:t>на соответствие требованиям законодательства увеличивается на два рабочих дня.</w:t>
      </w:r>
      <w:r w:rsidR="00873D29">
        <w:rPr>
          <w:rFonts w:cs="Times New Roman"/>
          <w:szCs w:val="28"/>
        </w:rPr>
        <w:t xml:space="preserve"> </w:t>
      </w:r>
    </w:p>
    <w:p w:rsidR="00873D29" w:rsidRDefault="00C4233A" w:rsidP="00354C3C">
      <w:pPr>
        <w:pStyle w:val="a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="00873D29">
        <w:rPr>
          <w:rFonts w:cs="Times New Roman"/>
          <w:szCs w:val="28"/>
        </w:rPr>
        <w:t xml:space="preserve"> П</w:t>
      </w:r>
      <w:r w:rsidR="00873D29" w:rsidRPr="00617877">
        <w:rPr>
          <w:rFonts w:cs="Times New Roman"/>
          <w:szCs w:val="28"/>
        </w:rPr>
        <w:t xml:space="preserve">ри отсутствии замечаний </w:t>
      </w:r>
      <w:r w:rsidR="007D0E46">
        <w:rPr>
          <w:rFonts w:cs="Times New Roman"/>
          <w:szCs w:val="28"/>
        </w:rPr>
        <w:t>Организатор</w:t>
      </w:r>
      <w:r w:rsidR="00873D29">
        <w:rPr>
          <w:rFonts w:cs="Times New Roman"/>
          <w:szCs w:val="28"/>
        </w:rPr>
        <w:t xml:space="preserve"> направляет Заказчику                          на утверждение </w:t>
      </w:r>
      <w:r w:rsidR="00873D29" w:rsidRPr="00617877">
        <w:rPr>
          <w:rFonts w:cs="Times New Roman"/>
          <w:szCs w:val="28"/>
        </w:rPr>
        <w:t>проект извещени</w:t>
      </w:r>
      <w:r w:rsidR="007D0E46">
        <w:rPr>
          <w:rFonts w:cs="Times New Roman"/>
          <w:szCs w:val="28"/>
        </w:rPr>
        <w:t>е</w:t>
      </w:r>
      <w:r w:rsidR="00873D29" w:rsidRPr="00617877">
        <w:rPr>
          <w:rFonts w:cs="Times New Roman"/>
          <w:szCs w:val="28"/>
        </w:rPr>
        <w:t xml:space="preserve"> об осуществлении закупки в течение двух рабочих дней с даты истечения срока, указанного </w:t>
      </w:r>
      <w:r w:rsidR="00873D29">
        <w:rPr>
          <w:rFonts w:cs="Times New Roman"/>
          <w:szCs w:val="28"/>
        </w:rPr>
        <w:t xml:space="preserve">пункте </w:t>
      </w:r>
      <w:r w:rsidR="000C10EC">
        <w:rPr>
          <w:rFonts w:cs="Times New Roman"/>
          <w:szCs w:val="28"/>
        </w:rPr>
        <w:t>4.1. с</w:t>
      </w:r>
      <w:r w:rsidR="007D0E46">
        <w:rPr>
          <w:rFonts w:cs="Times New Roman"/>
          <w:szCs w:val="28"/>
        </w:rPr>
        <w:t>оглашения</w:t>
      </w:r>
      <w:r w:rsidR="00873D29">
        <w:rPr>
          <w:rFonts w:cs="Times New Roman"/>
          <w:szCs w:val="28"/>
        </w:rPr>
        <w:t xml:space="preserve">, </w:t>
      </w:r>
      <w:r w:rsidR="00873D29">
        <w:rPr>
          <w:rFonts w:cs="Times New Roman"/>
          <w:szCs w:val="28"/>
        </w:rPr>
        <w:lastRenderedPageBreak/>
        <w:t xml:space="preserve">либо с даты истечения сроков, указанных </w:t>
      </w:r>
      <w:r w:rsidR="00873D29" w:rsidRPr="00617877">
        <w:rPr>
          <w:rFonts w:cs="Times New Roman"/>
          <w:szCs w:val="28"/>
        </w:rPr>
        <w:t xml:space="preserve">в </w:t>
      </w:r>
      <w:r w:rsidR="007D0E46">
        <w:rPr>
          <w:rFonts w:cs="Times New Roman"/>
          <w:szCs w:val="28"/>
        </w:rPr>
        <w:t>пунктах 4.5</w:t>
      </w:r>
      <w:r w:rsidR="00354C3C">
        <w:rPr>
          <w:rFonts w:cs="Times New Roman"/>
          <w:szCs w:val="28"/>
        </w:rPr>
        <w:t>.</w:t>
      </w:r>
      <w:r w:rsidR="007D0E46">
        <w:rPr>
          <w:rFonts w:cs="Times New Roman"/>
          <w:szCs w:val="28"/>
        </w:rPr>
        <w:t xml:space="preserve"> и </w:t>
      </w:r>
      <w:r w:rsidR="000C10EC">
        <w:rPr>
          <w:rFonts w:cs="Times New Roman"/>
          <w:szCs w:val="28"/>
        </w:rPr>
        <w:t xml:space="preserve">4.6. </w:t>
      </w:r>
      <w:proofErr w:type="gramStart"/>
      <w:r w:rsidR="000C10EC">
        <w:rPr>
          <w:rFonts w:cs="Times New Roman"/>
          <w:szCs w:val="28"/>
        </w:rPr>
        <w:t>с</w:t>
      </w:r>
      <w:r w:rsidR="00354C3C">
        <w:rPr>
          <w:rFonts w:cs="Times New Roman"/>
          <w:szCs w:val="28"/>
        </w:rPr>
        <w:t>оглашения</w:t>
      </w:r>
      <w:r w:rsidR="00873D29" w:rsidRPr="00617877">
        <w:rPr>
          <w:rFonts w:cs="Times New Roman"/>
          <w:szCs w:val="28"/>
        </w:rPr>
        <w:t xml:space="preserve">, </w:t>
      </w:r>
      <w:r w:rsidR="00354C3C">
        <w:rPr>
          <w:rFonts w:cs="Times New Roman"/>
          <w:szCs w:val="28"/>
        </w:rPr>
        <w:t xml:space="preserve">  </w:t>
      </w:r>
      <w:proofErr w:type="gramEnd"/>
      <w:r w:rsidR="00354C3C">
        <w:rPr>
          <w:rFonts w:cs="Times New Roman"/>
          <w:szCs w:val="28"/>
        </w:rPr>
        <w:t xml:space="preserve">              </w:t>
      </w:r>
      <w:r w:rsidR="00873D29" w:rsidRPr="00617877">
        <w:rPr>
          <w:rFonts w:cs="Times New Roman"/>
          <w:szCs w:val="28"/>
        </w:rPr>
        <w:t xml:space="preserve">в случае выявления </w:t>
      </w:r>
      <w:r w:rsidR="002C7802">
        <w:rPr>
          <w:rFonts w:cs="Times New Roman"/>
          <w:szCs w:val="28"/>
        </w:rPr>
        <w:t>Организатором</w:t>
      </w:r>
      <w:r w:rsidR="00873D29" w:rsidRPr="00617877">
        <w:rPr>
          <w:rFonts w:cs="Times New Roman"/>
          <w:szCs w:val="28"/>
        </w:rPr>
        <w:t xml:space="preserve"> замечаний.</w:t>
      </w:r>
      <w:r w:rsidR="00873D29">
        <w:rPr>
          <w:rFonts w:cs="Times New Roman"/>
          <w:szCs w:val="28"/>
        </w:rPr>
        <w:t xml:space="preserve"> </w:t>
      </w:r>
    </w:p>
    <w:p w:rsidR="00873D29" w:rsidRPr="00216C3F" w:rsidRDefault="003A75BB" w:rsidP="00A83816">
      <w:pPr>
        <w:pStyle w:val="af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4.8</w:t>
      </w:r>
      <w:r w:rsidR="00873D29">
        <w:rPr>
          <w:rFonts w:cs="Times New Roman"/>
          <w:szCs w:val="28"/>
        </w:rPr>
        <w:t>. Заказчик</w:t>
      </w:r>
      <w:r w:rsidR="00873D29" w:rsidRPr="00216C3F">
        <w:rPr>
          <w:rFonts w:cs="Times New Roman"/>
          <w:szCs w:val="28"/>
        </w:rPr>
        <w:t xml:space="preserve"> в течение </w:t>
      </w:r>
      <w:r w:rsidR="00873D29">
        <w:rPr>
          <w:rFonts w:cs="Times New Roman"/>
          <w:szCs w:val="28"/>
        </w:rPr>
        <w:t>трех</w:t>
      </w:r>
      <w:r w:rsidR="00873D29" w:rsidRPr="00216C3F">
        <w:rPr>
          <w:rFonts w:cs="Times New Roman"/>
          <w:szCs w:val="28"/>
        </w:rPr>
        <w:t xml:space="preserve"> рабочих дней со дня получения </w:t>
      </w:r>
      <w:r w:rsidR="00873D29">
        <w:rPr>
          <w:rFonts w:cs="Times New Roman"/>
          <w:szCs w:val="28"/>
        </w:rPr>
        <w:t xml:space="preserve">проекта извещения </w:t>
      </w:r>
      <w:r w:rsidR="00873D29" w:rsidRPr="001637E7">
        <w:rPr>
          <w:rFonts w:cs="Times New Roman"/>
          <w:szCs w:val="28"/>
        </w:rPr>
        <w:t xml:space="preserve">об осуществлении закупки </w:t>
      </w:r>
      <w:r w:rsidR="00873D29">
        <w:rPr>
          <w:rFonts w:cs="Times New Roman"/>
          <w:szCs w:val="28"/>
        </w:rPr>
        <w:t xml:space="preserve">рассматривает, утверждает извещение, а затем направляет утвержденное извещение </w:t>
      </w:r>
      <w:r w:rsidR="00873D29" w:rsidRPr="001637E7">
        <w:rPr>
          <w:rFonts w:cs="Times New Roman"/>
          <w:szCs w:val="28"/>
        </w:rPr>
        <w:t xml:space="preserve">об осуществлении закупки </w:t>
      </w:r>
      <w:r w:rsidR="00873D29">
        <w:rPr>
          <w:rFonts w:cs="Times New Roman"/>
          <w:szCs w:val="28"/>
        </w:rPr>
        <w:t xml:space="preserve">                           </w:t>
      </w:r>
      <w:r w:rsidR="00AB5E4C">
        <w:rPr>
          <w:rFonts w:cs="Times New Roman"/>
          <w:szCs w:val="28"/>
        </w:rPr>
        <w:t>Организатору.</w:t>
      </w:r>
    </w:p>
    <w:p w:rsidR="00873D29" w:rsidRDefault="00873D29" w:rsidP="00873D29">
      <w:pPr>
        <w:pStyle w:val="ConsPlusNormal"/>
        <w:jc w:val="both"/>
        <w:rPr>
          <w:szCs w:val="28"/>
        </w:rPr>
      </w:pPr>
    </w:p>
    <w:p w:rsidR="00873D29" w:rsidRPr="00C327B1" w:rsidRDefault="00C327B1" w:rsidP="00873D29">
      <w:pPr>
        <w:pStyle w:val="ConsPlusNormal"/>
        <w:jc w:val="center"/>
        <w:rPr>
          <w:b/>
          <w:szCs w:val="28"/>
        </w:rPr>
      </w:pPr>
      <w:r w:rsidRPr="00C327B1">
        <w:rPr>
          <w:b/>
          <w:szCs w:val="28"/>
        </w:rPr>
        <w:t xml:space="preserve">5. </w:t>
      </w:r>
      <w:r w:rsidR="00873D29" w:rsidRPr="00C327B1">
        <w:rPr>
          <w:b/>
          <w:szCs w:val="28"/>
        </w:rPr>
        <w:t>Порядок осуществления закупки</w:t>
      </w:r>
    </w:p>
    <w:p w:rsidR="00873D29" w:rsidRPr="00617877" w:rsidRDefault="00873D29" w:rsidP="00873D29">
      <w:pPr>
        <w:pStyle w:val="ConsPlusNormal"/>
        <w:jc w:val="center"/>
        <w:rPr>
          <w:szCs w:val="28"/>
        </w:rPr>
      </w:pPr>
    </w:p>
    <w:p w:rsidR="00873D29" w:rsidRPr="00617877" w:rsidRDefault="00C327B1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873D29" w:rsidRPr="00617877">
        <w:rPr>
          <w:rFonts w:cs="Times New Roman"/>
          <w:szCs w:val="28"/>
        </w:rPr>
        <w:t xml:space="preserve">. Руководитель </w:t>
      </w:r>
      <w:r>
        <w:rPr>
          <w:rFonts w:cs="Times New Roman"/>
          <w:szCs w:val="28"/>
        </w:rPr>
        <w:t>Организатора</w:t>
      </w:r>
      <w:r w:rsidR="00873D29" w:rsidRPr="00617877">
        <w:rPr>
          <w:rFonts w:cs="Times New Roman"/>
          <w:szCs w:val="28"/>
        </w:rPr>
        <w:t xml:space="preserve"> до размещения извещения                                 об осуществлении закупки издает приказ о создании </w:t>
      </w:r>
      <w:r w:rsidR="00B4079A" w:rsidRPr="008F310F">
        <w:rPr>
          <w:rFonts w:cs="Times New Roman"/>
          <w:szCs w:val="28"/>
        </w:rPr>
        <w:t>К</w:t>
      </w:r>
      <w:r w:rsidR="00873D29" w:rsidRPr="008F310F">
        <w:rPr>
          <w:rFonts w:cs="Times New Roman"/>
          <w:szCs w:val="28"/>
        </w:rPr>
        <w:t>омиссии</w:t>
      </w:r>
      <w:r w:rsidR="00873D29" w:rsidRPr="00617877">
        <w:rPr>
          <w:rFonts w:cs="Times New Roman"/>
          <w:szCs w:val="28"/>
        </w:rPr>
        <w:t>, определя</w:t>
      </w:r>
      <w:r w:rsidR="00873D29">
        <w:rPr>
          <w:rFonts w:cs="Times New Roman"/>
          <w:szCs w:val="28"/>
        </w:rPr>
        <w:t xml:space="preserve">ет </w:t>
      </w:r>
      <w:r w:rsidR="00873D29" w:rsidRPr="00617877">
        <w:rPr>
          <w:rFonts w:cs="Times New Roman"/>
          <w:szCs w:val="28"/>
        </w:rPr>
        <w:t>ее состав и порядок работы.</w:t>
      </w:r>
    </w:p>
    <w:p w:rsidR="00873D29" w:rsidRPr="00617877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  <w:r w:rsidRPr="00617877">
        <w:rPr>
          <w:rFonts w:cs="Times New Roman"/>
          <w:szCs w:val="28"/>
        </w:rPr>
        <w:t xml:space="preserve">Состав </w:t>
      </w:r>
      <w:r w:rsidR="00B4079A" w:rsidRPr="008F310F">
        <w:rPr>
          <w:rFonts w:cs="Times New Roman"/>
          <w:szCs w:val="28"/>
        </w:rPr>
        <w:t>К</w:t>
      </w:r>
      <w:r w:rsidRPr="008F310F">
        <w:rPr>
          <w:rFonts w:cs="Times New Roman"/>
          <w:szCs w:val="28"/>
        </w:rPr>
        <w:t>омиссии</w:t>
      </w:r>
      <w:r w:rsidRPr="00617877">
        <w:rPr>
          <w:rFonts w:cs="Times New Roman"/>
          <w:szCs w:val="28"/>
        </w:rPr>
        <w:t xml:space="preserve"> формируе</w:t>
      </w:r>
      <w:r>
        <w:rPr>
          <w:rFonts w:cs="Times New Roman"/>
          <w:szCs w:val="28"/>
        </w:rPr>
        <w:t xml:space="preserve">тся из представителей </w:t>
      </w:r>
      <w:r w:rsidR="002C7802">
        <w:rPr>
          <w:rFonts w:cs="Times New Roman"/>
          <w:szCs w:val="28"/>
        </w:rPr>
        <w:t>Организатора</w:t>
      </w:r>
      <w:r>
        <w:rPr>
          <w:rFonts w:cs="Times New Roman"/>
          <w:szCs w:val="28"/>
        </w:rPr>
        <w:t xml:space="preserve">, Заказчика, а также </w:t>
      </w:r>
      <w:r w:rsidRPr="00607C8E">
        <w:rPr>
          <w:rFonts w:cs="Times New Roman"/>
          <w:szCs w:val="28"/>
        </w:rPr>
        <w:t>представителей отраслевого органа исполнительной власти Тверской области</w:t>
      </w:r>
      <w:r>
        <w:rPr>
          <w:rFonts w:cs="Times New Roman"/>
          <w:szCs w:val="28"/>
        </w:rPr>
        <w:t xml:space="preserve">. </w:t>
      </w:r>
    </w:p>
    <w:p w:rsidR="00873D29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  <w:bookmarkStart w:id="8" w:name="P281"/>
      <w:bookmarkEnd w:id="8"/>
      <w:r w:rsidRPr="00617877">
        <w:rPr>
          <w:rFonts w:cs="Times New Roman"/>
          <w:szCs w:val="28"/>
        </w:rPr>
        <w:t xml:space="preserve">Регламент работы </w:t>
      </w:r>
      <w:r w:rsidR="00997C80" w:rsidRPr="008F310F">
        <w:rPr>
          <w:rFonts w:cs="Times New Roman"/>
          <w:szCs w:val="28"/>
        </w:rPr>
        <w:t>Комиссии</w:t>
      </w:r>
      <w:r w:rsidR="00997C80">
        <w:rPr>
          <w:rFonts w:cs="Times New Roman"/>
          <w:szCs w:val="28"/>
        </w:rPr>
        <w:t xml:space="preserve"> </w:t>
      </w:r>
      <w:r w:rsidRPr="00617877">
        <w:rPr>
          <w:rFonts w:cs="Times New Roman"/>
          <w:szCs w:val="28"/>
        </w:rPr>
        <w:t xml:space="preserve">утверждается руководителем </w:t>
      </w:r>
      <w:r w:rsidR="00C327B1">
        <w:rPr>
          <w:rFonts w:cs="Times New Roman"/>
          <w:szCs w:val="28"/>
        </w:rPr>
        <w:t>Организатора</w:t>
      </w:r>
      <w:r w:rsidRPr="00617877">
        <w:rPr>
          <w:rFonts w:cs="Times New Roman"/>
          <w:szCs w:val="28"/>
        </w:rPr>
        <w:t>.</w:t>
      </w:r>
    </w:p>
    <w:p w:rsidR="00873D29" w:rsidRPr="00617877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З</w:t>
      </w:r>
      <w:r w:rsidRPr="00617877">
        <w:rPr>
          <w:rFonts w:cs="Times New Roman"/>
          <w:szCs w:val="28"/>
        </w:rPr>
        <w:t xml:space="preserve">аказчика обеспечивает </w:t>
      </w:r>
      <w:r>
        <w:rPr>
          <w:rFonts w:cs="Times New Roman"/>
          <w:szCs w:val="28"/>
        </w:rPr>
        <w:t xml:space="preserve">ознакомление своих представителей, а также </w:t>
      </w:r>
      <w:r w:rsidRPr="00607C8E">
        <w:rPr>
          <w:rFonts w:cs="Times New Roman"/>
          <w:szCs w:val="28"/>
        </w:rPr>
        <w:t>представителей отраслевого органа исполнительной власти Тверской области</w:t>
      </w:r>
      <w:r>
        <w:rPr>
          <w:rFonts w:cs="Times New Roman"/>
          <w:szCs w:val="28"/>
        </w:rPr>
        <w:t xml:space="preserve">, </w:t>
      </w:r>
      <w:r w:rsidRPr="00617877">
        <w:rPr>
          <w:rFonts w:cs="Times New Roman"/>
          <w:szCs w:val="28"/>
        </w:rPr>
        <w:t xml:space="preserve">включенных в состав </w:t>
      </w:r>
      <w:r w:rsidR="00997C80" w:rsidRPr="008F310F">
        <w:rPr>
          <w:rFonts w:cs="Times New Roman"/>
          <w:szCs w:val="28"/>
        </w:rPr>
        <w:t>К</w:t>
      </w:r>
      <w:r w:rsidRPr="008F310F">
        <w:rPr>
          <w:rFonts w:cs="Times New Roman"/>
          <w:szCs w:val="28"/>
        </w:rPr>
        <w:t xml:space="preserve">омиссии, с положениями приказа о создании </w:t>
      </w:r>
      <w:r w:rsidR="00997C80" w:rsidRPr="008F310F">
        <w:rPr>
          <w:rFonts w:cs="Times New Roman"/>
          <w:szCs w:val="28"/>
        </w:rPr>
        <w:t>К</w:t>
      </w:r>
      <w:r w:rsidRPr="008F310F">
        <w:rPr>
          <w:rFonts w:cs="Times New Roman"/>
          <w:szCs w:val="28"/>
        </w:rPr>
        <w:t xml:space="preserve">омиссии, приказа о внесении изменений в состав </w:t>
      </w:r>
      <w:r w:rsidR="00997C80" w:rsidRPr="008F310F">
        <w:rPr>
          <w:rFonts w:cs="Times New Roman"/>
          <w:szCs w:val="28"/>
        </w:rPr>
        <w:t>К</w:t>
      </w:r>
      <w:r w:rsidRPr="008F310F">
        <w:rPr>
          <w:rFonts w:cs="Times New Roman"/>
          <w:szCs w:val="28"/>
        </w:rPr>
        <w:t xml:space="preserve">омиссии, регламента работы </w:t>
      </w:r>
      <w:r w:rsidR="00997C80" w:rsidRPr="008F310F">
        <w:rPr>
          <w:rFonts w:cs="Times New Roman"/>
          <w:szCs w:val="28"/>
        </w:rPr>
        <w:t>К</w:t>
      </w:r>
      <w:r w:rsidRPr="008F310F">
        <w:rPr>
          <w:rFonts w:cs="Times New Roman"/>
          <w:szCs w:val="28"/>
        </w:rPr>
        <w:t xml:space="preserve">омиссии, а также несет ответственность за участие в заседании </w:t>
      </w:r>
      <w:r w:rsidR="00997C80" w:rsidRPr="008F310F">
        <w:rPr>
          <w:rFonts w:cs="Times New Roman"/>
          <w:szCs w:val="28"/>
        </w:rPr>
        <w:t>К</w:t>
      </w:r>
      <w:r w:rsidRPr="008F310F">
        <w:rPr>
          <w:rFonts w:cs="Times New Roman"/>
          <w:szCs w:val="28"/>
        </w:rPr>
        <w:t xml:space="preserve">омиссии представителей Заказчика, а также представителей отраслевого органа исполнительной власти Тверской области, включенных в состав </w:t>
      </w:r>
      <w:r w:rsidR="00997C80" w:rsidRPr="008F310F">
        <w:rPr>
          <w:rFonts w:cs="Times New Roman"/>
          <w:szCs w:val="28"/>
        </w:rPr>
        <w:t>К</w:t>
      </w:r>
      <w:r w:rsidRPr="008F310F">
        <w:rPr>
          <w:rFonts w:cs="Times New Roman"/>
          <w:szCs w:val="28"/>
        </w:rPr>
        <w:t>омиссии.</w:t>
      </w:r>
      <w:r>
        <w:rPr>
          <w:rFonts w:cs="Times New Roman"/>
          <w:szCs w:val="28"/>
        </w:rPr>
        <w:t xml:space="preserve"> </w:t>
      </w:r>
    </w:p>
    <w:p w:rsidR="00873D29" w:rsidRPr="00617877" w:rsidRDefault="00E12F34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</w:t>
      </w:r>
      <w:r w:rsidR="00873D29" w:rsidRPr="00617877">
        <w:rPr>
          <w:rFonts w:cs="Times New Roman"/>
          <w:szCs w:val="28"/>
        </w:rPr>
        <w:t xml:space="preserve"> Извещение об осуществлении закупки размещается </w:t>
      </w:r>
      <w:r>
        <w:rPr>
          <w:rFonts w:cs="Times New Roman"/>
          <w:szCs w:val="28"/>
        </w:rPr>
        <w:t>Организатором</w:t>
      </w:r>
      <w:r w:rsidR="00873D29" w:rsidRPr="00617877">
        <w:rPr>
          <w:rFonts w:cs="Times New Roman"/>
          <w:szCs w:val="28"/>
        </w:rPr>
        <w:t xml:space="preserve">           в единой информа</w:t>
      </w:r>
      <w:r w:rsidR="00873D29">
        <w:rPr>
          <w:rFonts w:cs="Times New Roman"/>
          <w:szCs w:val="28"/>
        </w:rPr>
        <w:t xml:space="preserve">ционной системе в течение </w:t>
      </w:r>
      <w:r w:rsidR="00873D29" w:rsidRPr="00617877">
        <w:rPr>
          <w:rFonts w:cs="Times New Roman"/>
          <w:szCs w:val="28"/>
        </w:rPr>
        <w:t>двух рабочих дней со дня</w:t>
      </w:r>
      <w:r w:rsidR="00873D29">
        <w:rPr>
          <w:rFonts w:cs="Times New Roman"/>
          <w:szCs w:val="28"/>
        </w:rPr>
        <w:t xml:space="preserve"> поступления </w:t>
      </w:r>
      <w:r>
        <w:rPr>
          <w:rFonts w:cs="Times New Roman"/>
          <w:szCs w:val="28"/>
        </w:rPr>
        <w:t>Организатору</w:t>
      </w:r>
      <w:r w:rsidR="00873D29" w:rsidRPr="00893D21">
        <w:t xml:space="preserve"> </w:t>
      </w:r>
      <w:r w:rsidR="00873D29">
        <w:rPr>
          <w:rFonts w:cs="Times New Roman"/>
          <w:szCs w:val="28"/>
        </w:rPr>
        <w:t>и</w:t>
      </w:r>
      <w:r w:rsidR="00873D29" w:rsidRPr="00893D21">
        <w:rPr>
          <w:rFonts w:cs="Times New Roman"/>
          <w:szCs w:val="28"/>
        </w:rPr>
        <w:t>звещени</w:t>
      </w:r>
      <w:r w:rsidR="00873D29">
        <w:rPr>
          <w:rFonts w:cs="Times New Roman"/>
          <w:szCs w:val="28"/>
        </w:rPr>
        <w:t>я</w:t>
      </w:r>
      <w:r w:rsidR="00873D29" w:rsidRPr="00893D21">
        <w:rPr>
          <w:rFonts w:cs="Times New Roman"/>
          <w:szCs w:val="28"/>
        </w:rPr>
        <w:t xml:space="preserve"> об осуществлении закупки</w:t>
      </w:r>
      <w:r w:rsidR="00873D29">
        <w:rPr>
          <w:rFonts w:cs="Times New Roman"/>
          <w:szCs w:val="28"/>
        </w:rPr>
        <w:t xml:space="preserve">, </w:t>
      </w:r>
      <w:r w:rsidR="00873D29">
        <w:t>утвержденного Заказчиком</w:t>
      </w:r>
      <w:r w:rsidR="00873D29">
        <w:rPr>
          <w:rFonts w:cs="Times New Roman"/>
          <w:szCs w:val="28"/>
        </w:rPr>
        <w:t xml:space="preserve">.  </w:t>
      </w:r>
    </w:p>
    <w:p w:rsidR="00873D29" w:rsidRPr="00617877" w:rsidRDefault="00E12F34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</w:t>
      </w:r>
      <w:r w:rsidR="00873D29" w:rsidRPr="00617877">
        <w:rPr>
          <w:rFonts w:cs="Times New Roman"/>
          <w:szCs w:val="28"/>
        </w:rPr>
        <w:t> </w:t>
      </w:r>
      <w:r w:rsidR="002C7802">
        <w:rPr>
          <w:rFonts w:cs="Times New Roman"/>
          <w:szCs w:val="28"/>
        </w:rPr>
        <w:t>Организатор</w:t>
      </w:r>
      <w:r w:rsidR="00873D29" w:rsidRPr="00617877">
        <w:rPr>
          <w:rFonts w:cs="Times New Roman"/>
          <w:szCs w:val="28"/>
        </w:rPr>
        <w:t xml:space="preserve"> по собственной инициативе или п</w:t>
      </w:r>
      <w:r w:rsidR="00873D29">
        <w:rPr>
          <w:rFonts w:cs="Times New Roman"/>
          <w:szCs w:val="28"/>
        </w:rPr>
        <w:t xml:space="preserve">о мотивированному предложению Заказчика </w:t>
      </w:r>
      <w:r w:rsidR="00873D29" w:rsidRPr="00617877">
        <w:rPr>
          <w:rFonts w:cs="Times New Roman"/>
          <w:szCs w:val="28"/>
        </w:rPr>
        <w:t>вправе отменить закупку с учетом требований Федерального закона.</w:t>
      </w:r>
    </w:p>
    <w:p w:rsidR="00873D29" w:rsidRPr="00617877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  <w:r w:rsidRPr="00617877">
        <w:rPr>
          <w:rFonts w:cs="Times New Roman"/>
          <w:szCs w:val="28"/>
        </w:rPr>
        <w:t xml:space="preserve">Извещение об отмене закупки размещается </w:t>
      </w:r>
      <w:r w:rsidR="00E12F34">
        <w:rPr>
          <w:rFonts w:cs="Times New Roman"/>
          <w:szCs w:val="28"/>
        </w:rPr>
        <w:t>Организатором</w:t>
      </w:r>
      <w:r w:rsidRPr="00617877">
        <w:rPr>
          <w:rFonts w:cs="Times New Roman"/>
          <w:szCs w:val="28"/>
        </w:rPr>
        <w:t xml:space="preserve"> в единой информационной системе в соответствии с требованиями Федерального </w:t>
      </w:r>
      <w:hyperlink r:id="rId12" w:history="1">
        <w:r w:rsidRPr="00617877">
          <w:rPr>
            <w:rFonts w:cs="Times New Roman"/>
            <w:szCs w:val="28"/>
          </w:rPr>
          <w:t>закона</w:t>
        </w:r>
      </w:hyperlink>
      <w:r w:rsidRPr="00617877">
        <w:rPr>
          <w:rFonts w:cs="Times New Roman"/>
          <w:szCs w:val="28"/>
        </w:rPr>
        <w:t>.</w:t>
      </w:r>
    </w:p>
    <w:p w:rsidR="00873D29" w:rsidRPr="00617877" w:rsidRDefault="00E12F34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</w:t>
      </w:r>
      <w:r w:rsidR="00873D29" w:rsidRPr="00617877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Организатор</w:t>
      </w:r>
      <w:r w:rsidR="00873D29" w:rsidRPr="00617877">
        <w:rPr>
          <w:rFonts w:cs="Times New Roman"/>
          <w:szCs w:val="28"/>
        </w:rPr>
        <w:t xml:space="preserve"> по собственной инициативе или на основан</w:t>
      </w:r>
      <w:r w:rsidR="00873D29">
        <w:rPr>
          <w:rFonts w:cs="Times New Roman"/>
          <w:szCs w:val="28"/>
        </w:rPr>
        <w:t>ии мотивированного предложения З</w:t>
      </w:r>
      <w:r w:rsidR="00873D29" w:rsidRPr="00617877">
        <w:rPr>
          <w:rFonts w:cs="Times New Roman"/>
          <w:szCs w:val="28"/>
        </w:rPr>
        <w:t>аказчика, а так</w:t>
      </w:r>
      <w:r w:rsidR="00873D29">
        <w:rPr>
          <w:rFonts w:cs="Times New Roman"/>
          <w:szCs w:val="28"/>
        </w:rPr>
        <w:t xml:space="preserve">же </w:t>
      </w:r>
      <w:r w:rsidR="00873D29" w:rsidRPr="00617877">
        <w:rPr>
          <w:rFonts w:cs="Times New Roman"/>
          <w:szCs w:val="28"/>
        </w:rPr>
        <w:t xml:space="preserve">в соответствии с запросом участника </w:t>
      </w:r>
      <w:r w:rsidR="00873D29">
        <w:rPr>
          <w:rFonts w:cs="Times New Roman"/>
          <w:szCs w:val="28"/>
        </w:rPr>
        <w:t xml:space="preserve">закупки вправе внести изменения </w:t>
      </w:r>
      <w:r w:rsidR="00873D29" w:rsidRPr="00617877">
        <w:rPr>
          <w:rFonts w:cs="Times New Roman"/>
          <w:szCs w:val="28"/>
        </w:rPr>
        <w:t>в извещение об осуществлении закупки.</w:t>
      </w:r>
    </w:p>
    <w:p w:rsidR="00873D29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Мотивированное предложение о внесении и</w:t>
      </w:r>
      <w:r w:rsidRPr="00617877">
        <w:rPr>
          <w:rFonts w:cs="Times New Roman"/>
          <w:szCs w:val="28"/>
        </w:rPr>
        <w:t>зменени</w:t>
      </w:r>
      <w:r>
        <w:rPr>
          <w:rFonts w:cs="Times New Roman"/>
          <w:szCs w:val="28"/>
        </w:rPr>
        <w:t>й</w:t>
      </w:r>
      <w:r w:rsidRPr="00617877">
        <w:rPr>
          <w:rFonts w:cs="Times New Roman"/>
          <w:szCs w:val="28"/>
        </w:rPr>
        <w:t xml:space="preserve"> в извещение </w:t>
      </w:r>
      <w:r>
        <w:rPr>
          <w:rFonts w:cs="Times New Roman"/>
          <w:szCs w:val="28"/>
        </w:rPr>
        <w:t xml:space="preserve">                 </w:t>
      </w:r>
      <w:r w:rsidRPr="00617877">
        <w:rPr>
          <w:rFonts w:cs="Times New Roman"/>
          <w:szCs w:val="28"/>
        </w:rPr>
        <w:t>об осуществлении закупки</w:t>
      </w:r>
      <w:r>
        <w:rPr>
          <w:rFonts w:cs="Times New Roman"/>
          <w:szCs w:val="28"/>
        </w:rPr>
        <w:t xml:space="preserve"> утверждается руководителем З</w:t>
      </w:r>
      <w:r w:rsidRPr="00617877">
        <w:rPr>
          <w:rFonts w:cs="Times New Roman"/>
          <w:szCs w:val="28"/>
        </w:rPr>
        <w:t>аказчика</w:t>
      </w:r>
      <w:r>
        <w:rPr>
          <w:rFonts w:cs="Times New Roman"/>
          <w:szCs w:val="28"/>
        </w:rPr>
        <w:t xml:space="preserve">                                </w:t>
      </w:r>
      <w:r w:rsidRPr="00617877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направляется </w:t>
      </w:r>
      <w:r w:rsidR="00E12F34">
        <w:rPr>
          <w:rFonts w:cs="Times New Roman"/>
          <w:szCs w:val="28"/>
        </w:rPr>
        <w:t>Организатору</w:t>
      </w:r>
      <w:r>
        <w:rPr>
          <w:rFonts w:cs="Times New Roman"/>
          <w:szCs w:val="28"/>
        </w:rPr>
        <w:t xml:space="preserve"> </w:t>
      </w:r>
      <w:r w:rsidRPr="00C87B46">
        <w:rPr>
          <w:rFonts w:cs="Times New Roman"/>
          <w:szCs w:val="28"/>
        </w:rPr>
        <w:t xml:space="preserve">за один рабочий день до истечения срока, установленного Федеральным законом для внесения </w:t>
      </w:r>
      <w:r w:rsidRPr="00617877">
        <w:rPr>
          <w:rFonts w:cs="Times New Roman"/>
          <w:szCs w:val="28"/>
        </w:rPr>
        <w:t>изменения в извещение об осуществлении закупки.</w:t>
      </w:r>
    </w:p>
    <w:p w:rsidR="00873D29" w:rsidRPr="00617877" w:rsidRDefault="00E12F34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5.5.</w:t>
      </w:r>
      <w:r w:rsidR="00873D29" w:rsidRPr="0061787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Организатор</w:t>
      </w:r>
      <w:r w:rsidR="00873D29" w:rsidRPr="00617877">
        <w:rPr>
          <w:rFonts w:cs="Times New Roman"/>
          <w:szCs w:val="28"/>
        </w:rPr>
        <w:t xml:space="preserve"> обеспечивает размещение разъяснения положений извещения об осуществлении закупки в единой информационной системе.</w:t>
      </w:r>
    </w:p>
    <w:p w:rsidR="00873D29" w:rsidRPr="00617877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  <w:r w:rsidRPr="00617877">
        <w:rPr>
          <w:rFonts w:cs="Times New Roman"/>
          <w:szCs w:val="28"/>
        </w:rPr>
        <w:t>В случае поступления от участника закупки запроса о даче разъяснений положений извещ</w:t>
      </w:r>
      <w:r>
        <w:rPr>
          <w:rFonts w:cs="Times New Roman"/>
          <w:szCs w:val="28"/>
        </w:rPr>
        <w:t>ения об осуществлении закупки, З</w:t>
      </w:r>
      <w:r w:rsidRPr="00617877">
        <w:rPr>
          <w:rFonts w:cs="Times New Roman"/>
          <w:szCs w:val="28"/>
        </w:rPr>
        <w:t xml:space="preserve">аказчик обязан в срок </w:t>
      </w:r>
      <w:r>
        <w:rPr>
          <w:rFonts w:cs="Times New Roman"/>
          <w:szCs w:val="28"/>
        </w:rPr>
        <w:t xml:space="preserve">                 до</w:t>
      </w:r>
      <w:r w:rsidRPr="00617877">
        <w:rPr>
          <w:rFonts w:cs="Times New Roman"/>
          <w:szCs w:val="28"/>
        </w:rPr>
        <w:t xml:space="preserve"> 14 часов рабочего дня, следующего за днем поступления запроса о даче разъяснений положений извещения об осуществлении закупки, подготовить разъяснения и представить их </w:t>
      </w:r>
      <w:r w:rsidR="00E12F34">
        <w:rPr>
          <w:rFonts w:cs="Times New Roman"/>
          <w:szCs w:val="28"/>
        </w:rPr>
        <w:t>Организатору.</w:t>
      </w:r>
    </w:p>
    <w:p w:rsidR="00873D29" w:rsidRPr="00617877" w:rsidRDefault="00873D29" w:rsidP="00873D29">
      <w:pPr>
        <w:pStyle w:val="af"/>
        <w:ind w:firstLine="709"/>
        <w:jc w:val="both"/>
        <w:rPr>
          <w:rFonts w:cs="Times New Roman"/>
          <w:szCs w:val="28"/>
        </w:rPr>
      </w:pPr>
      <w:r w:rsidRPr="0070692F">
        <w:rPr>
          <w:rFonts w:cs="Times New Roman"/>
          <w:szCs w:val="28"/>
        </w:rPr>
        <w:t>Разъяснения положений извещения об осуществлении закуп</w:t>
      </w:r>
      <w:r>
        <w:rPr>
          <w:rFonts w:cs="Times New Roman"/>
          <w:szCs w:val="28"/>
        </w:rPr>
        <w:t>ки подписываются руководителем Заказчика.</w:t>
      </w:r>
    </w:p>
    <w:p w:rsidR="00873D29" w:rsidRPr="00617877" w:rsidRDefault="00E12F34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</w:t>
      </w:r>
      <w:r w:rsidR="00873D29" w:rsidRPr="00617877">
        <w:rPr>
          <w:rFonts w:cs="Times New Roman"/>
          <w:szCs w:val="28"/>
        </w:rPr>
        <w:t xml:space="preserve"> В случае поступления от участника закупки запроса по процедуре </w:t>
      </w:r>
      <w:r w:rsidR="00873D29">
        <w:rPr>
          <w:rFonts w:cs="Times New Roman"/>
          <w:szCs w:val="28"/>
        </w:rPr>
        <w:t xml:space="preserve">проведения закупки </w:t>
      </w:r>
      <w:r w:rsidR="00CA4201">
        <w:rPr>
          <w:rFonts w:cs="Times New Roman"/>
          <w:szCs w:val="28"/>
        </w:rPr>
        <w:t>Организатор</w:t>
      </w:r>
      <w:r w:rsidR="00873D29">
        <w:rPr>
          <w:rFonts w:cs="Times New Roman"/>
          <w:szCs w:val="28"/>
        </w:rPr>
        <w:t xml:space="preserve"> совместно с З</w:t>
      </w:r>
      <w:r w:rsidR="00873D29" w:rsidRPr="00617877">
        <w:rPr>
          <w:rFonts w:cs="Times New Roman"/>
          <w:szCs w:val="28"/>
        </w:rPr>
        <w:t xml:space="preserve">аказчиком готовит </w:t>
      </w:r>
      <w:r w:rsidR="00CA4201">
        <w:rPr>
          <w:rFonts w:cs="Times New Roman"/>
          <w:szCs w:val="28"/>
        </w:rPr>
        <w:t xml:space="preserve">                           </w:t>
      </w:r>
      <w:r w:rsidR="00873D29" w:rsidRPr="00617877">
        <w:rPr>
          <w:rFonts w:cs="Times New Roman"/>
          <w:szCs w:val="28"/>
        </w:rPr>
        <w:t xml:space="preserve">и размещает </w:t>
      </w:r>
      <w:r w:rsidR="00873D29">
        <w:rPr>
          <w:rFonts w:cs="Times New Roman"/>
          <w:szCs w:val="28"/>
        </w:rPr>
        <w:t xml:space="preserve">разъяснения положений извещения </w:t>
      </w:r>
      <w:r w:rsidR="00873D29" w:rsidRPr="00617877">
        <w:rPr>
          <w:rFonts w:cs="Times New Roman"/>
          <w:szCs w:val="28"/>
        </w:rPr>
        <w:t xml:space="preserve">об осуществлении закупки </w:t>
      </w:r>
      <w:r w:rsidR="00CA4201">
        <w:rPr>
          <w:rFonts w:cs="Times New Roman"/>
          <w:szCs w:val="28"/>
        </w:rPr>
        <w:t xml:space="preserve">              </w:t>
      </w:r>
      <w:r w:rsidR="00873D29" w:rsidRPr="00617877">
        <w:rPr>
          <w:rFonts w:cs="Times New Roman"/>
          <w:szCs w:val="28"/>
        </w:rPr>
        <w:t>в единой информационной системе.</w:t>
      </w:r>
    </w:p>
    <w:p w:rsidR="00873D29" w:rsidRPr="008F310F" w:rsidRDefault="00CA4201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</w:t>
      </w:r>
      <w:r w:rsidR="00873D29" w:rsidRPr="00617877">
        <w:rPr>
          <w:rFonts w:cs="Times New Roman"/>
          <w:szCs w:val="28"/>
        </w:rPr>
        <w:t> По завершении срока п</w:t>
      </w:r>
      <w:r w:rsidR="00873D29">
        <w:rPr>
          <w:rFonts w:cs="Times New Roman"/>
          <w:szCs w:val="28"/>
        </w:rPr>
        <w:t>одачи</w:t>
      </w:r>
      <w:r w:rsidR="00873D29" w:rsidRPr="00617877">
        <w:rPr>
          <w:rFonts w:cs="Times New Roman"/>
          <w:szCs w:val="28"/>
        </w:rPr>
        <w:t xml:space="preserve"> заявок на участие в закупке </w:t>
      </w:r>
      <w:r w:rsidR="002C7802">
        <w:rPr>
          <w:rFonts w:cs="Times New Roman"/>
          <w:szCs w:val="28"/>
        </w:rPr>
        <w:t xml:space="preserve">Организатор </w:t>
      </w:r>
      <w:r w:rsidR="00873D29" w:rsidRPr="00617877">
        <w:rPr>
          <w:rFonts w:cs="Times New Roman"/>
          <w:szCs w:val="28"/>
        </w:rPr>
        <w:t xml:space="preserve">в срок, установленный извещением об осуществлении закупки, организует заседание </w:t>
      </w:r>
      <w:r w:rsidR="00997C80" w:rsidRPr="008F310F">
        <w:rPr>
          <w:rFonts w:cs="Times New Roman"/>
          <w:szCs w:val="28"/>
        </w:rPr>
        <w:t>К</w:t>
      </w:r>
      <w:r w:rsidR="00873D29" w:rsidRPr="008F310F">
        <w:rPr>
          <w:rFonts w:cs="Times New Roman"/>
          <w:szCs w:val="28"/>
        </w:rPr>
        <w:t>омиссии.</w:t>
      </w:r>
    </w:p>
    <w:p w:rsidR="00873D29" w:rsidRPr="00617877" w:rsidRDefault="002C7802" w:rsidP="00873D29">
      <w:pPr>
        <w:pStyle w:val="af"/>
        <w:ind w:firstLine="709"/>
        <w:jc w:val="both"/>
        <w:rPr>
          <w:rFonts w:cs="Times New Roman"/>
          <w:strike/>
          <w:szCs w:val="28"/>
        </w:rPr>
      </w:pPr>
      <w:r w:rsidRPr="008F310F">
        <w:rPr>
          <w:rFonts w:cs="Times New Roman"/>
          <w:szCs w:val="28"/>
        </w:rPr>
        <w:t>5.8.</w:t>
      </w:r>
      <w:r w:rsidR="00873D29" w:rsidRPr="008F310F">
        <w:rPr>
          <w:rFonts w:cs="Times New Roman"/>
          <w:szCs w:val="28"/>
        </w:rPr>
        <w:t xml:space="preserve"> Заказчик подготавливает заключение, содержащее информацию                 о соответствии или несоответствии заявок на участие в закупке требованиям, установленным в извещении об осуществлении закупки, а также об оценке предложений участника закупки по критериям, установленным в извещении об осуществлении закупки и направляет указанное заключение </w:t>
      </w:r>
      <w:r w:rsidRPr="008F310F">
        <w:rPr>
          <w:rFonts w:cs="Times New Roman"/>
          <w:szCs w:val="28"/>
        </w:rPr>
        <w:t>Организатору</w:t>
      </w:r>
      <w:r w:rsidR="00873D29" w:rsidRPr="008F310F">
        <w:rPr>
          <w:rFonts w:cs="Times New Roman"/>
          <w:szCs w:val="28"/>
        </w:rPr>
        <w:t xml:space="preserve">                  в срок до 11 часов рабочего дня, предшествующего дню заседания </w:t>
      </w:r>
      <w:r w:rsidR="00997C80" w:rsidRPr="008F310F">
        <w:rPr>
          <w:rFonts w:cs="Times New Roman"/>
          <w:szCs w:val="28"/>
        </w:rPr>
        <w:t>К</w:t>
      </w:r>
      <w:r w:rsidR="00873D29" w:rsidRPr="008F310F">
        <w:rPr>
          <w:rFonts w:cs="Times New Roman"/>
          <w:szCs w:val="28"/>
        </w:rPr>
        <w:t>омиссии.</w:t>
      </w:r>
    </w:p>
    <w:p w:rsidR="00873D29" w:rsidRPr="003E62C6" w:rsidRDefault="002C7802" w:rsidP="00873D29">
      <w:pPr>
        <w:pStyle w:val="a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5.9</w:t>
      </w:r>
      <w:r w:rsidR="00873D29" w:rsidRPr="00617877">
        <w:rPr>
          <w:rFonts w:cs="Times New Roman"/>
          <w:szCs w:val="28"/>
        </w:rPr>
        <w:t xml:space="preserve">. Заключение, предусмотренное пунктом </w:t>
      </w:r>
      <w:r>
        <w:rPr>
          <w:rFonts w:cs="Times New Roman"/>
          <w:szCs w:val="28"/>
        </w:rPr>
        <w:t xml:space="preserve">5.8. </w:t>
      </w:r>
      <w:r w:rsidR="00873D29" w:rsidRPr="00617877">
        <w:rPr>
          <w:rFonts w:cs="Times New Roman"/>
          <w:szCs w:val="28"/>
        </w:rPr>
        <w:t xml:space="preserve">настоящего </w:t>
      </w:r>
      <w:r w:rsidR="000C10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оглашения</w:t>
      </w:r>
      <w:r w:rsidR="00873D29" w:rsidRPr="00617877">
        <w:rPr>
          <w:rFonts w:cs="Times New Roman"/>
          <w:szCs w:val="28"/>
        </w:rPr>
        <w:t>, подписыва</w:t>
      </w:r>
      <w:r w:rsidR="00873D29">
        <w:rPr>
          <w:rFonts w:cs="Times New Roman"/>
          <w:szCs w:val="28"/>
        </w:rPr>
        <w:t>ется</w:t>
      </w:r>
      <w:r w:rsidR="00873D29" w:rsidRPr="00617877">
        <w:rPr>
          <w:rFonts w:cs="Times New Roman"/>
          <w:i/>
          <w:szCs w:val="28"/>
        </w:rPr>
        <w:t xml:space="preserve"> </w:t>
      </w:r>
      <w:r w:rsidR="00873D29">
        <w:rPr>
          <w:rFonts w:eastAsia="Times New Roman" w:cs="Times New Roman"/>
          <w:szCs w:val="28"/>
          <w:lang w:eastAsia="ru-RU"/>
        </w:rPr>
        <w:t>представителями З</w:t>
      </w:r>
      <w:r w:rsidR="00873D29" w:rsidRPr="00617877">
        <w:rPr>
          <w:rFonts w:eastAsia="Times New Roman" w:cs="Times New Roman"/>
          <w:szCs w:val="28"/>
          <w:lang w:eastAsia="ru-RU"/>
        </w:rPr>
        <w:t>аказчика</w:t>
      </w:r>
      <w:r w:rsidR="00873D29">
        <w:rPr>
          <w:rFonts w:eastAsia="Times New Roman" w:cs="Times New Roman"/>
          <w:szCs w:val="28"/>
          <w:lang w:eastAsia="ru-RU"/>
        </w:rPr>
        <w:t xml:space="preserve">, входящими </w:t>
      </w:r>
      <w:r w:rsidR="00873D29" w:rsidRPr="00617877">
        <w:rPr>
          <w:rFonts w:eastAsia="Times New Roman" w:cs="Times New Roman"/>
          <w:szCs w:val="28"/>
          <w:lang w:eastAsia="ru-RU"/>
        </w:rPr>
        <w:t xml:space="preserve">в состав </w:t>
      </w:r>
      <w:r w:rsidR="00997C80" w:rsidRPr="008F310F">
        <w:rPr>
          <w:rFonts w:eastAsia="Times New Roman" w:cs="Times New Roman"/>
          <w:szCs w:val="28"/>
          <w:lang w:eastAsia="ru-RU"/>
        </w:rPr>
        <w:t>К</w:t>
      </w:r>
      <w:r w:rsidR="00873D29" w:rsidRPr="008F310F">
        <w:rPr>
          <w:rFonts w:eastAsia="Times New Roman" w:cs="Times New Roman"/>
          <w:szCs w:val="28"/>
          <w:lang w:eastAsia="ru-RU"/>
        </w:rPr>
        <w:t>омиссии.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73D29" w:rsidRPr="00617877" w:rsidRDefault="002C7802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997C80">
        <w:rPr>
          <w:rFonts w:cs="Times New Roman"/>
          <w:szCs w:val="28"/>
        </w:rPr>
        <w:t>10.</w:t>
      </w:r>
      <w:r w:rsidR="00873D29" w:rsidRPr="00617877">
        <w:rPr>
          <w:rFonts w:cs="Times New Roman"/>
          <w:szCs w:val="28"/>
        </w:rPr>
        <w:t> Протоколы</w:t>
      </w:r>
      <w:r w:rsidR="00873D29">
        <w:rPr>
          <w:rFonts w:cs="Times New Roman"/>
          <w:szCs w:val="28"/>
        </w:rPr>
        <w:t>,</w:t>
      </w:r>
      <w:r w:rsidR="00873D29" w:rsidRPr="00617877">
        <w:rPr>
          <w:rFonts w:cs="Times New Roman"/>
          <w:szCs w:val="28"/>
        </w:rPr>
        <w:t xml:space="preserve"> формируемые </w:t>
      </w:r>
      <w:r w:rsidR="00997C80">
        <w:rPr>
          <w:rFonts w:cs="Times New Roman"/>
          <w:szCs w:val="28"/>
        </w:rPr>
        <w:t>К</w:t>
      </w:r>
      <w:r w:rsidR="00873D29" w:rsidRPr="00617877">
        <w:rPr>
          <w:rFonts w:cs="Times New Roman"/>
          <w:szCs w:val="28"/>
        </w:rPr>
        <w:t xml:space="preserve">омиссией в ходе </w:t>
      </w:r>
      <w:r w:rsidR="00873D29">
        <w:rPr>
          <w:rFonts w:cs="Times New Roman"/>
          <w:szCs w:val="28"/>
        </w:rPr>
        <w:t>проведения процедуры закупки,</w:t>
      </w:r>
      <w:r w:rsidR="00873D29" w:rsidRPr="00617877">
        <w:rPr>
          <w:rFonts w:cs="Times New Roman"/>
          <w:szCs w:val="28"/>
        </w:rPr>
        <w:t xml:space="preserve"> подписываютс</w:t>
      </w:r>
      <w:r w:rsidR="00873D29">
        <w:rPr>
          <w:rFonts w:cs="Times New Roman"/>
          <w:szCs w:val="28"/>
        </w:rPr>
        <w:t>я в</w:t>
      </w:r>
      <w:r w:rsidR="00997C80">
        <w:rPr>
          <w:rFonts w:cs="Times New Roman"/>
          <w:szCs w:val="28"/>
        </w:rPr>
        <w:t xml:space="preserve">семи участвующими </w:t>
      </w:r>
      <w:r w:rsidR="00873D29" w:rsidRPr="00617877">
        <w:rPr>
          <w:rFonts w:cs="Times New Roman"/>
          <w:szCs w:val="28"/>
        </w:rPr>
        <w:t xml:space="preserve">в заседании членами </w:t>
      </w:r>
      <w:r w:rsidR="00997C80" w:rsidRPr="008F310F">
        <w:rPr>
          <w:rFonts w:cs="Times New Roman"/>
          <w:szCs w:val="28"/>
        </w:rPr>
        <w:t>К</w:t>
      </w:r>
      <w:r w:rsidR="00873D29" w:rsidRPr="008F310F">
        <w:rPr>
          <w:rFonts w:cs="Times New Roman"/>
          <w:szCs w:val="28"/>
        </w:rPr>
        <w:t>омиссии.</w:t>
      </w:r>
      <w:r w:rsidR="00873D29">
        <w:rPr>
          <w:rFonts w:cs="Times New Roman"/>
          <w:szCs w:val="28"/>
        </w:rPr>
        <w:t xml:space="preserve"> </w:t>
      </w:r>
    </w:p>
    <w:p w:rsidR="00873D29" w:rsidRPr="00617877" w:rsidRDefault="002C7802" w:rsidP="00873D29">
      <w:pPr>
        <w:pStyle w:val="a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5.</w:t>
      </w:r>
      <w:r w:rsidR="00997C80">
        <w:rPr>
          <w:rFonts w:cs="Times New Roman"/>
          <w:szCs w:val="28"/>
        </w:rPr>
        <w:t>11.</w:t>
      </w:r>
      <w:r w:rsidR="00873D29" w:rsidRPr="00617877">
        <w:rPr>
          <w:rFonts w:cs="Times New Roman"/>
          <w:szCs w:val="28"/>
        </w:rPr>
        <w:t> </w:t>
      </w:r>
      <w:r w:rsidR="00873D29" w:rsidRPr="00617877">
        <w:rPr>
          <w:rFonts w:eastAsia="Times New Roman" w:cs="Times New Roman"/>
          <w:szCs w:val="28"/>
          <w:lang w:eastAsia="ru-RU"/>
        </w:rPr>
        <w:t xml:space="preserve">Протоколы, указанные в пункте </w:t>
      </w:r>
      <w:r w:rsidRPr="008F310F">
        <w:rPr>
          <w:rFonts w:eastAsia="Times New Roman" w:cs="Times New Roman"/>
          <w:szCs w:val="28"/>
          <w:lang w:eastAsia="ru-RU"/>
        </w:rPr>
        <w:t>5.</w:t>
      </w:r>
      <w:r w:rsidR="009018FA" w:rsidRPr="008F310F">
        <w:rPr>
          <w:rFonts w:eastAsia="Times New Roman" w:cs="Times New Roman"/>
          <w:szCs w:val="28"/>
          <w:lang w:eastAsia="ru-RU"/>
        </w:rPr>
        <w:t>10</w:t>
      </w:r>
      <w:r w:rsidR="00873D29" w:rsidRPr="00617877">
        <w:rPr>
          <w:rFonts w:eastAsia="Times New Roman" w:cs="Times New Roman"/>
          <w:szCs w:val="28"/>
          <w:lang w:eastAsia="ru-RU"/>
        </w:rPr>
        <w:t xml:space="preserve"> настоящего </w:t>
      </w:r>
      <w:r w:rsidR="000C10EC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оглашения</w:t>
      </w:r>
      <w:r w:rsidR="00873D29" w:rsidRPr="00617877">
        <w:rPr>
          <w:rFonts w:eastAsia="Times New Roman" w:cs="Times New Roman"/>
          <w:szCs w:val="28"/>
          <w:lang w:eastAsia="ru-RU"/>
        </w:rPr>
        <w:t xml:space="preserve">, направляются </w:t>
      </w:r>
      <w:r>
        <w:rPr>
          <w:rFonts w:cs="Times New Roman"/>
          <w:szCs w:val="28"/>
        </w:rPr>
        <w:t>Организатором</w:t>
      </w:r>
      <w:r w:rsidR="00873D29" w:rsidRPr="00617877">
        <w:rPr>
          <w:rFonts w:eastAsia="Times New Roman" w:cs="Times New Roman"/>
          <w:szCs w:val="28"/>
          <w:lang w:eastAsia="ru-RU"/>
        </w:rPr>
        <w:t xml:space="preserve"> оператору электронной площадки. </w:t>
      </w:r>
    </w:p>
    <w:p w:rsidR="00873D29" w:rsidRPr="00617877" w:rsidRDefault="002C7802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997C80">
        <w:rPr>
          <w:rFonts w:cs="Times New Roman"/>
          <w:szCs w:val="28"/>
        </w:rPr>
        <w:t>12.</w:t>
      </w:r>
      <w:r w:rsidR="00873D29" w:rsidRPr="00617877">
        <w:rPr>
          <w:rFonts w:cs="Times New Roman"/>
          <w:szCs w:val="28"/>
        </w:rPr>
        <w:t> Заклю</w:t>
      </w:r>
      <w:r w:rsidR="00873D29">
        <w:rPr>
          <w:rFonts w:cs="Times New Roman"/>
          <w:szCs w:val="28"/>
        </w:rPr>
        <w:t>чение договора осуществляется З</w:t>
      </w:r>
      <w:r w:rsidR="00997C80">
        <w:rPr>
          <w:rFonts w:cs="Times New Roman"/>
          <w:szCs w:val="28"/>
        </w:rPr>
        <w:t xml:space="preserve">аказчиком в соответствии </w:t>
      </w:r>
      <w:r w:rsidR="00873D29" w:rsidRPr="00617877">
        <w:rPr>
          <w:rFonts w:cs="Times New Roman"/>
          <w:szCs w:val="28"/>
        </w:rPr>
        <w:t xml:space="preserve">с положениями Федерального </w:t>
      </w:r>
      <w:hyperlink r:id="rId13" w:history="1">
        <w:r w:rsidR="00873D29" w:rsidRPr="00617877">
          <w:rPr>
            <w:rFonts w:cs="Times New Roman"/>
            <w:szCs w:val="28"/>
          </w:rPr>
          <w:t>закона</w:t>
        </w:r>
      </w:hyperlink>
      <w:r w:rsidR="00873D29" w:rsidRPr="00617877">
        <w:rPr>
          <w:rFonts w:cs="Times New Roman"/>
          <w:szCs w:val="28"/>
        </w:rPr>
        <w:t>.</w:t>
      </w:r>
    </w:p>
    <w:p w:rsidR="00873D29" w:rsidRPr="00617877" w:rsidRDefault="002C7802" w:rsidP="00873D29">
      <w:pPr>
        <w:pStyle w:val="a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997C80"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 xml:space="preserve"> </w:t>
      </w:r>
      <w:r w:rsidR="00873D29" w:rsidRPr="00617877">
        <w:rPr>
          <w:rFonts w:cs="Times New Roman"/>
          <w:szCs w:val="28"/>
        </w:rPr>
        <w:t>Заказчик внос</w:t>
      </w:r>
      <w:r>
        <w:rPr>
          <w:rFonts w:cs="Times New Roman"/>
          <w:szCs w:val="28"/>
        </w:rPr>
        <w:t>и</w:t>
      </w:r>
      <w:r w:rsidR="00873D29" w:rsidRPr="00617877">
        <w:rPr>
          <w:rFonts w:cs="Times New Roman"/>
          <w:szCs w:val="28"/>
        </w:rPr>
        <w:t xml:space="preserve">т сведения о заключении </w:t>
      </w:r>
      <w:r>
        <w:rPr>
          <w:rFonts w:cs="Times New Roman"/>
          <w:szCs w:val="28"/>
        </w:rPr>
        <w:t xml:space="preserve">договоров </w:t>
      </w:r>
      <w:r w:rsidR="00873D29" w:rsidRPr="00617877">
        <w:rPr>
          <w:rFonts w:cs="Times New Roman"/>
          <w:szCs w:val="28"/>
        </w:rPr>
        <w:t>в реестр контрактов в соответствии с положениями статьи 103 Федерального закона.</w:t>
      </w:r>
    </w:p>
    <w:p w:rsidR="002A6EC1" w:rsidRDefault="002A6EC1" w:rsidP="002A6EC1">
      <w:pPr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A6EC1" w:rsidRDefault="002A6EC1" w:rsidP="002A6EC1">
      <w:pPr>
        <w:pStyle w:val="ad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6E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Ответственность Сторон</w:t>
      </w:r>
    </w:p>
    <w:p w:rsidR="002A6EC1" w:rsidRPr="002A6EC1" w:rsidRDefault="002A6EC1" w:rsidP="002A6EC1">
      <w:pPr>
        <w:pStyle w:val="ad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6EC1" w:rsidRPr="002A6EC1" w:rsidRDefault="002A6EC1" w:rsidP="0073563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За невыполнение или ненадлежащее выполнение своих обязательств, предусмотренных настоящим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оглашением</w:t>
      </w:r>
      <w:r w:rsidR="00735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Стороны несут ответственность </w:t>
      </w:r>
      <w:r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2A6EC1" w:rsidRPr="002A6EC1" w:rsidRDefault="002A6EC1" w:rsidP="002A6EC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6EC1" w:rsidRDefault="002A6EC1" w:rsidP="002A6EC1">
      <w:pPr>
        <w:pStyle w:val="ad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6E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Внесение изменений и дополнений в </w:t>
      </w:r>
      <w:r w:rsidR="000C10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оглашение</w:t>
      </w:r>
    </w:p>
    <w:p w:rsidR="002A6EC1" w:rsidRPr="002A6EC1" w:rsidRDefault="002A6EC1" w:rsidP="002A6EC1">
      <w:pPr>
        <w:pStyle w:val="ad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6EC1" w:rsidRDefault="002A6EC1" w:rsidP="007356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По взаимному соглашению Сторон или в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>с действующим законодательством 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ссийской Федерации в настоящее</w:t>
      </w:r>
      <w:r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</w:t>
      </w:r>
      <w:r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оглашения.</w:t>
      </w:r>
    </w:p>
    <w:p w:rsidR="002A6EC1" w:rsidRPr="002A6EC1" w:rsidRDefault="002A6EC1" w:rsidP="002A6E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6EC1" w:rsidRDefault="002A6EC1" w:rsidP="002A6EC1">
      <w:pPr>
        <w:numPr>
          <w:ilvl w:val="0"/>
          <w:numId w:val="17"/>
        </w:num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6E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Срок действия </w:t>
      </w:r>
      <w:r w:rsidR="000C10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5703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оглашения</w:t>
      </w:r>
    </w:p>
    <w:p w:rsidR="004123DC" w:rsidRPr="002A6EC1" w:rsidRDefault="004123DC" w:rsidP="004123DC">
      <w:pPr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6EC1" w:rsidRPr="002A6EC1" w:rsidRDefault="005703BD" w:rsidP="007356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8.1. Соглашение 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>считается заключенным после его подписания Сторонами.</w:t>
      </w:r>
    </w:p>
    <w:p w:rsidR="002A6EC1" w:rsidRPr="002A6EC1" w:rsidRDefault="005703BD" w:rsidP="007356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с</w:t>
      </w:r>
      <w:r w:rsidRPr="005703BD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 вступает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силу с момента его подписания С</w:t>
      </w:r>
      <w:r w:rsidRPr="005703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торонами и действует до полного исполнения Сторонами обязательств </w:t>
      </w:r>
      <w:r w:rsidR="00735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по с</w:t>
      </w:r>
      <w:r w:rsidRPr="005703BD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оглашению</w:t>
      </w:r>
    </w:p>
    <w:p w:rsidR="002A6EC1" w:rsidRDefault="00FC168B" w:rsidP="007356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Действие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оглашения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быть прекращено соглашением Сторон, а также по инициативе одной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Сторон. В случае прекращения действия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оглашения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инициативе одной из Сторон его действие считается прекращенным по истечении 30 (тридцати) дней со дня получения письменного уведомления о прекращении действия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оглашения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другой Стороной.</w:t>
      </w:r>
    </w:p>
    <w:p w:rsidR="00FC168B" w:rsidRPr="002A6EC1" w:rsidRDefault="00FC168B" w:rsidP="002A6E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6EC1" w:rsidRPr="004123DC" w:rsidRDefault="002A6EC1" w:rsidP="004123DC">
      <w:pPr>
        <w:pStyle w:val="ad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23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:rsidR="004123DC" w:rsidRPr="004123DC" w:rsidRDefault="004123DC" w:rsidP="004123DC">
      <w:pPr>
        <w:pStyle w:val="ad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6EC1" w:rsidRPr="002A6EC1" w:rsidRDefault="000B4B07" w:rsidP="007356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>.1. Настоящ</w:t>
      </w:r>
      <w:r w:rsidR="00735635">
        <w:rPr>
          <w:rFonts w:ascii="Times New Roman" w:eastAsia="Times New Roman" w:hAnsi="Times New Roman" w:cs="Times New Roman"/>
          <w:color w:val="auto"/>
          <w:sz w:val="28"/>
          <w:szCs w:val="28"/>
        </w:rPr>
        <w:t>ее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35635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составлен</w:t>
      </w:r>
      <w:r w:rsidR="0073563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двух экземплярах, по одному экземпляру для каждой Стороны.</w:t>
      </w:r>
    </w:p>
    <w:p w:rsidR="002A6EC1" w:rsidRPr="002A6EC1" w:rsidRDefault="000B4B07" w:rsidP="007356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Все приложения, дополнения и изменения являются неотъемлемой частью настоящего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35635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оглашения.</w:t>
      </w:r>
    </w:p>
    <w:p w:rsidR="002A6EC1" w:rsidRPr="002A6EC1" w:rsidRDefault="000B4B07" w:rsidP="0073563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По всем вопросам, не оговоренным настоящим </w:t>
      </w:r>
      <w:r w:rsidR="000C10E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35635">
        <w:rPr>
          <w:rFonts w:ascii="Times New Roman" w:eastAsia="Times New Roman" w:hAnsi="Times New Roman" w:cs="Times New Roman"/>
          <w:color w:val="auto"/>
          <w:sz w:val="28"/>
          <w:szCs w:val="28"/>
        </w:rPr>
        <w:t>оглашением</w:t>
      </w:r>
      <w:r w:rsidR="002A6EC1" w:rsidRPr="002A6EC1">
        <w:rPr>
          <w:rFonts w:ascii="Times New Roman" w:eastAsia="Times New Roman" w:hAnsi="Times New Roman" w:cs="Times New Roman"/>
          <w:color w:val="auto"/>
          <w:sz w:val="28"/>
          <w:szCs w:val="28"/>
        </w:rPr>
        <w:t>, Стороны руководствуются действующим законодательством.</w:t>
      </w:r>
    </w:p>
    <w:p w:rsidR="00CB5A20" w:rsidRPr="00C13E4D" w:rsidRDefault="00CB5A20" w:rsidP="004123DC">
      <w:pPr>
        <w:pStyle w:val="a3"/>
        <w:shd w:val="clear" w:color="auto" w:fill="auto"/>
        <w:tabs>
          <w:tab w:val="left" w:pos="1354"/>
        </w:tabs>
        <w:spacing w:before="0" w:after="341" w:line="240" w:lineRule="auto"/>
        <w:ind w:right="20"/>
        <w:contextualSpacing/>
        <w:rPr>
          <w:b/>
          <w:sz w:val="28"/>
          <w:szCs w:val="28"/>
        </w:rPr>
      </w:pPr>
    </w:p>
    <w:p w:rsidR="00CF174E" w:rsidRDefault="004123DC" w:rsidP="00CF174E">
      <w:pPr>
        <w:pStyle w:val="a3"/>
        <w:shd w:val="clear" w:color="auto" w:fill="auto"/>
        <w:tabs>
          <w:tab w:val="left" w:pos="1354"/>
        </w:tabs>
        <w:spacing w:before="0" w:after="341" w:line="240" w:lineRule="auto"/>
        <w:ind w:right="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Подписи, а</w:t>
      </w:r>
      <w:r w:rsidR="00CF174E" w:rsidRPr="008D2F8A">
        <w:rPr>
          <w:b/>
          <w:sz w:val="28"/>
          <w:szCs w:val="28"/>
        </w:rPr>
        <w:t>дреса и реквизиты Сторон</w:t>
      </w:r>
    </w:p>
    <w:p w:rsidR="00B40CF6" w:rsidRDefault="00B40CF6" w:rsidP="00CF174E">
      <w:pPr>
        <w:pStyle w:val="a3"/>
        <w:shd w:val="clear" w:color="auto" w:fill="auto"/>
        <w:tabs>
          <w:tab w:val="left" w:pos="1354"/>
        </w:tabs>
        <w:spacing w:before="0" w:after="341" w:line="240" w:lineRule="auto"/>
        <w:ind w:right="20"/>
        <w:contextualSpacing/>
        <w:jc w:val="center"/>
        <w:rPr>
          <w:b/>
          <w:sz w:val="28"/>
          <w:szCs w:val="28"/>
        </w:rPr>
      </w:pPr>
    </w:p>
    <w:tbl>
      <w:tblPr>
        <w:tblW w:w="9873" w:type="dxa"/>
        <w:tbl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5087"/>
      </w:tblGrid>
      <w:tr w:rsidR="00CF174E" w:rsidRPr="00DC315F" w:rsidTr="008F310F">
        <w:tc>
          <w:tcPr>
            <w:tcW w:w="4786" w:type="dxa"/>
          </w:tcPr>
          <w:p w:rsidR="00CF174E" w:rsidRPr="00307B94" w:rsidRDefault="00307B94" w:rsidP="00A8059F">
            <w:pPr>
              <w:pStyle w:val="a3"/>
              <w:shd w:val="clear" w:color="auto" w:fill="auto"/>
              <w:tabs>
                <w:tab w:val="left" w:pos="1354"/>
              </w:tabs>
              <w:spacing w:before="0" w:after="0" w:line="240" w:lineRule="auto"/>
              <w:ind w:right="23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07B94">
              <w:rPr>
                <w:rFonts w:cs="Times New Roman"/>
                <w:sz w:val="28"/>
                <w:szCs w:val="28"/>
              </w:rPr>
              <w:t>Организатор</w:t>
            </w:r>
          </w:p>
        </w:tc>
        <w:tc>
          <w:tcPr>
            <w:tcW w:w="5087" w:type="dxa"/>
          </w:tcPr>
          <w:p w:rsidR="00CF174E" w:rsidRPr="00307B94" w:rsidRDefault="00307B94" w:rsidP="00A8059F">
            <w:pPr>
              <w:pStyle w:val="a3"/>
              <w:shd w:val="clear" w:color="auto" w:fill="auto"/>
              <w:tabs>
                <w:tab w:val="left" w:pos="1354"/>
              </w:tabs>
              <w:spacing w:before="0" w:after="120" w:line="240" w:lineRule="auto"/>
              <w:ind w:right="23"/>
              <w:contextualSpacing/>
              <w:jc w:val="center"/>
              <w:rPr>
                <w:sz w:val="28"/>
                <w:szCs w:val="28"/>
              </w:rPr>
            </w:pPr>
            <w:r w:rsidRPr="00307B94">
              <w:rPr>
                <w:sz w:val="28"/>
                <w:szCs w:val="28"/>
              </w:rPr>
              <w:t>Заказчик</w:t>
            </w:r>
          </w:p>
        </w:tc>
      </w:tr>
      <w:tr w:rsidR="00CF174E" w:rsidRPr="00DC315F" w:rsidTr="008F310F">
        <w:tc>
          <w:tcPr>
            <w:tcW w:w="4786" w:type="dxa"/>
          </w:tcPr>
          <w:p w:rsidR="00CF174E" w:rsidRPr="00A8059F" w:rsidRDefault="00307B94" w:rsidP="00A8059F">
            <w:pPr>
              <w:pStyle w:val="a3"/>
              <w:shd w:val="clear" w:color="auto" w:fill="auto"/>
              <w:tabs>
                <w:tab w:val="left" w:pos="1354"/>
              </w:tabs>
              <w:spacing w:before="0" w:after="0" w:line="240" w:lineRule="auto"/>
              <w:ind w:right="23"/>
              <w:contextualSpacing/>
              <w:jc w:val="center"/>
              <w:rPr>
                <w:b/>
                <w:sz w:val="28"/>
                <w:szCs w:val="28"/>
              </w:rPr>
            </w:pPr>
            <w:r w:rsidRPr="00A8059F">
              <w:rPr>
                <w:b/>
                <w:sz w:val="28"/>
                <w:szCs w:val="28"/>
              </w:rPr>
              <w:t>Комитет государственного заказа Тверской области</w:t>
            </w:r>
          </w:p>
          <w:p w:rsidR="00A8059F" w:rsidRDefault="00A8059F" w:rsidP="00D11305">
            <w:pPr>
              <w:pStyle w:val="a3"/>
              <w:shd w:val="clear" w:color="auto" w:fill="auto"/>
              <w:tabs>
                <w:tab w:val="left" w:pos="1354"/>
              </w:tabs>
              <w:spacing w:before="0" w:after="0" w:line="240" w:lineRule="auto"/>
              <w:ind w:right="23"/>
              <w:contextualSpacing/>
              <w:jc w:val="left"/>
              <w:rPr>
                <w:sz w:val="28"/>
                <w:szCs w:val="28"/>
              </w:rPr>
            </w:pP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  <w:r w:rsidRPr="00A8059F">
              <w:rPr>
                <w:sz w:val="28"/>
                <w:szCs w:val="28"/>
              </w:rPr>
              <w:t xml:space="preserve">Адрес: 170100, </w:t>
            </w:r>
            <w:r>
              <w:rPr>
                <w:sz w:val="28"/>
                <w:szCs w:val="28"/>
              </w:rPr>
              <w:t xml:space="preserve">Тверская область,              </w:t>
            </w:r>
            <w:r w:rsidRPr="00A8059F">
              <w:rPr>
                <w:sz w:val="28"/>
                <w:szCs w:val="28"/>
              </w:rPr>
              <w:t>г. Тверь, пл. Святого</w:t>
            </w: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  <w:r w:rsidRPr="00A8059F">
              <w:rPr>
                <w:sz w:val="28"/>
                <w:szCs w:val="28"/>
              </w:rPr>
              <w:t>Благоверного Князя Михаила Тверского, д. 2</w:t>
            </w: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  <w:r w:rsidRPr="00A8059F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/КПП: 6950233646/</w:t>
            </w:r>
            <w:r w:rsidRPr="00A8059F">
              <w:rPr>
                <w:sz w:val="28"/>
                <w:szCs w:val="28"/>
              </w:rPr>
              <w:t>695001001</w:t>
            </w: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ОГРН: </w:t>
            </w:r>
            <w:r w:rsidRPr="00A8059F">
              <w:rPr>
                <w:sz w:val="28"/>
                <w:szCs w:val="28"/>
              </w:rPr>
              <w:t>1196952014148</w:t>
            </w: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/</w:t>
            </w:r>
            <w:r w:rsidRPr="00A8059F">
              <w:rPr>
                <w:sz w:val="28"/>
                <w:szCs w:val="28"/>
              </w:rPr>
              <w:t>Корнилов М.А./</w:t>
            </w: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307B94" w:rsidRPr="008F310F" w:rsidRDefault="00A8059F" w:rsidP="00D11305">
            <w:pPr>
              <w:pStyle w:val="a3"/>
              <w:shd w:val="clear" w:color="auto" w:fill="auto"/>
              <w:tabs>
                <w:tab w:val="left" w:pos="1354"/>
              </w:tabs>
              <w:spacing w:before="0" w:after="0" w:line="240" w:lineRule="auto"/>
              <w:ind w:right="23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10F">
              <w:rPr>
                <w:sz w:val="28"/>
                <w:szCs w:val="28"/>
              </w:rPr>
              <w:t>М.П.</w:t>
            </w:r>
          </w:p>
        </w:tc>
        <w:tc>
          <w:tcPr>
            <w:tcW w:w="5087" w:type="dxa"/>
          </w:tcPr>
          <w:p w:rsid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</w:p>
          <w:p w:rsidR="008F310F" w:rsidRDefault="008F310F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A8059F" w:rsidRDefault="00A8059F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8B21F8" w:rsidRDefault="008B21F8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8B21F8" w:rsidRDefault="008B21F8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8B21F8" w:rsidRDefault="008B21F8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8B21F8" w:rsidRDefault="008B21F8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8B21F8" w:rsidRDefault="008B21F8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8B21F8" w:rsidRDefault="008B21F8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</w:p>
          <w:p w:rsidR="008B21F8" w:rsidRPr="00A8059F" w:rsidRDefault="008B21F8" w:rsidP="008F310F">
            <w:pPr>
              <w:pStyle w:val="a3"/>
              <w:tabs>
                <w:tab w:val="left" w:pos="1354"/>
              </w:tabs>
              <w:ind w:right="23"/>
              <w:contextualSpacing/>
              <w:rPr>
                <w:sz w:val="28"/>
                <w:szCs w:val="28"/>
              </w:rPr>
            </w:pPr>
            <w:bookmarkStart w:id="9" w:name="_GoBack"/>
            <w:bookmarkEnd w:id="9"/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/</w:t>
            </w:r>
            <w:r w:rsidR="008B21F8">
              <w:rPr>
                <w:sz w:val="28"/>
                <w:szCs w:val="28"/>
              </w:rPr>
              <w:t>___________/</w:t>
            </w:r>
          </w:p>
          <w:p w:rsidR="00A8059F" w:rsidRPr="00A8059F" w:rsidRDefault="00A8059F" w:rsidP="00A8059F">
            <w:pPr>
              <w:pStyle w:val="a3"/>
              <w:tabs>
                <w:tab w:val="left" w:pos="1354"/>
              </w:tabs>
              <w:ind w:right="23"/>
              <w:contextualSpacing/>
              <w:jc w:val="center"/>
              <w:rPr>
                <w:sz w:val="28"/>
                <w:szCs w:val="28"/>
              </w:rPr>
            </w:pPr>
          </w:p>
          <w:p w:rsidR="00A8059F" w:rsidRPr="008F310F" w:rsidRDefault="00A8059F" w:rsidP="008F310F">
            <w:pPr>
              <w:pStyle w:val="a3"/>
              <w:shd w:val="clear" w:color="auto" w:fill="auto"/>
              <w:tabs>
                <w:tab w:val="left" w:pos="1354"/>
              </w:tabs>
              <w:spacing w:before="0" w:after="0" w:line="240" w:lineRule="auto"/>
              <w:ind w:right="23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F310F">
              <w:rPr>
                <w:sz w:val="28"/>
                <w:szCs w:val="28"/>
              </w:rPr>
              <w:t>М.П</w:t>
            </w:r>
          </w:p>
        </w:tc>
      </w:tr>
    </w:tbl>
    <w:p w:rsidR="0009053C" w:rsidRPr="008F310F" w:rsidRDefault="0009053C" w:rsidP="008F310F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09053C" w:rsidRPr="008F310F" w:rsidSect="008951FD">
      <w:headerReference w:type="default" r:id="rId14"/>
      <w:type w:val="continuous"/>
      <w:pgSz w:w="11905" w:h="16837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B6" w:rsidRDefault="00F72CB6" w:rsidP="00CF174E">
      <w:r>
        <w:separator/>
      </w:r>
    </w:p>
  </w:endnote>
  <w:endnote w:type="continuationSeparator" w:id="0">
    <w:p w:rsidR="00F72CB6" w:rsidRDefault="00F72CB6" w:rsidP="00CF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B6" w:rsidRDefault="00F72CB6" w:rsidP="00CF174E">
      <w:r>
        <w:separator/>
      </w:r>
    </w:p>
  </w:footnote>
  <w:footnote w:type="continuationSeparator" w:id="0">
    <w:p w:rsidR="00F72CB6" w:rsidRDefault="00F72CB6" w:rsidP="00CF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DF" w:rsidRDefault="006207DF">
    <w:pPr>
      <w:pStyle w:val="a6"/>
      <w:framePr w:w="11942" w:h="154" w:wrap="none" w:vAnchor="text" w:hAnchor="page" w:x="1" w:y="227"/>
      <w:shd w:val="clear" w:color="auto" w:fill="auto"/>
      <w:ind w:left="6288"/>
      <w:rPr>
        <w:rFonts w:cs="Times New Roman"/>
        <w:sz w:val="24"/>
        <w:szCs w:val="24"/>
      </w:rPr>
    </w:pPr>
  </w:p>
  <w:p w:rsidR="00995461" w:rsidRPr="006207DF" w:rsidRDefault="00F72CB6">
    <w:pPr>
      <w:pStyle w:val="a6"/>
      <w:framePr w:w="11942" w:h="154" w:wrap="none" w:vAnchor="text" w:hAnchor="page" w:x="1" w:y="227"/>
      <w:shd w:val="clear" w:color="auto" w:fill="auto"/>
      <w:ind w:left="6288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63010E3"/>
    <w:multiLevelType w:val="hybridMultilevel"/>
    <w:tmpl w:val="00E25520"/>
    <w:lvl w:ilvl="0" w:tplc="1D128D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17A28"/>
    <w:multiLevelType w:val="hybridMultilevel"/>
    <w:tmpl w:val="BE4CF912"/>
    <w:lvl w:ilvl="0" w:tplc="5994F6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196609BC"/>
    <w:multiLevelType w:val="hybridMultilevel"/>
    <w:tmpl w:val="1CF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31FBD"/>
    <w:multiLevelType w:val="hybridMultilevel"/>
    <w:tmpl w:val="67EC21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C0A0B"/>
    <w:multiLevelType w:val="multilevel"/>
    <w:tmpl w:val="F0E062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4E"/>
    <w:rsid w:val="00000CB0"/>
    <w:rsid w:val="00001829"/>
    <w:rsid w:val="00020611"/>
    <w:rsid w:val="00036E9D"/>
    <w:rsid w:val="0004513F"/>
    <w:rsid w:val="00046577"/>
    <w:rsid w:val="00083719"/>
    <w:rsid w:val="0009053C"/>
    <w:rsid w:val="000A183F"/>
    <w:rsid w:val="000B4B07"/>
    <w:rsid w:val="000C10EC"/>
    <w:rsid w:val="000C5EAE"/>
    <w:rsid w:val="000C7CF3"/>
    <w:rsid w:val="000D6A22"/>
    <w:rsid w:val="000E2BD8"/>
    <w:rsid w:val="000E71B4"/>
    <w:rsid w:val="000F10FE"/>
    <w:rsid w:val="000F6802"/>
    <w:rsid w:val="001029D6"/>
    <w:rsid w:val="001307DC"/>
    <w:rsid w:val="00135DDC"/>
    <w:rsid w:val="00136163"/>
    <w:rsid w:val="001562A5"/>
    <w:rsid w:val="00164F5D"/>
    <w:rsid w:val="00184229"/>
    <w:rsid w:val="001843E0"/>
    <w:rsid w:val="00194E71"/>
    <w:rsid w:val="001957DC"/>
    <w:rsid w:val="001A70AE"/>
    <w:rsid w:val="001B3264"/>
    <w:rsid w:val="001D448E"/>
    <w:rsid w:val="001D5A97"/>
    <w:rsid w:val="001E3113"/>
    <w:rsid w:val="001F524E"/>
    <w:rsid w:val="0020280A"/>
    <w:rsid w:val="00203BBA"/>
    <w:rsid w:val="00206474"/>
    <w:rsid w:val="0021550E"/>
    <w:rsid w:val="00224ADA"/>
    <w:rsid w:val="00241D39"/>
    <w:rsid w:val="00265917"/>
    <w:rsid w:val="00292FC9"/>
    <w:rsid w:val="00293C67"/>
    <w:rsid w:val="002A6EC1"/>
    <w:rsid w:val="002A7454"/>
    <w:rsid w:val="002C39CE"/>
    <w:rsid w:val="002C7802"/>
    <w:rsid w:val="002E0264"/>
    <w:rsid w:val="002E46DA"/>
    <w:rsid w:val="00304D6C"/>
    <w:rsid w:val="00307B94"/>
    <w:rsid w:val="003145D3"/>
    <w:rsid w:val="00331703"/>
    <w:rsid w:val="0033580E"/>
    <w:rsid w:val="00337C1B"/>
    <w:rsid w:val="003435E9"/>
    <w:rsid w:val="00354C3C"/>
    <w:rsid w:val="003732E2"/>
    <w:rsid w:val="00390193"/>
    <w:rsid w:val="003A3B44"/>
    <w:rsid w:val="003A75BB"/>
    <w:rsid w:val="003C3FF1"/>
    <w:rsid w:val="003D584F"/>
    <w:rsid w:val="003E17F8"/>
    <w:rsid w:val="003E3654"/>
    <w:rsid w:val="003E5BBC"/>
    <w:rsid w:val="004123DC"/>
    <w:rsid w:val="004151B8"/>
    <w:rsid w:val="00415E59"/>
    <w:rsid w:val="00417827"/>
    <w:rsid w:val="004711C8"/>
    <w:rsid w:val="00490F60"/>
    <w:rsid w:val="004A25D3"/>
    <w:rsid w:val="004B0D3F"/>
    <w:rsid w:val="004C0301"/>
    <w:rsid w:val="004E1350"/>
    <w:rsid w:val="004E5A1B"/>
    <w:rsid w:val="004E7D1C"/>
    <w:rsid w:val="00551D32"/>
    <w:rsid w:val="005703BD"/>
    <w:rsid w:val="005717C0"/>
    <w:rsid w:val="00580120"/>
    <w:rsid w:val="00595C25"/>
    <w:rsid w:val="005B42E3"/>
    <w:rsid w:val="005D582F"/>
    <w:rsid w:val="0060045D"/>
    <w:rsid w:val="006207DF"/>
    <w:rsid w:val="00625BB6"/>
    <w:rsid w:val="00626725"/>
    <w:rsid w:val="006270E3"/>
    <w:rsid w:val="0064132C"/>
    <w:rsid w:val="00651F75"/>
    <w:rsid w:val="00661AFB"/>
    <w:rsid w:val="00664198"/>
    <w:rsid w:val="00683CE6"/>
    <w:rsid w:val="00686027"/>
    <w:rsid w:val="00694A74"/>
    <w:rsid w:val="006A7113"/>
    <w:rsid w:val="006B1247"/>
    <w:rsid w:val="006B1F2B"/>
    <w:rsid w:val="006C37D9"/>
    <w:rsid w:val="006C7B7B"/>
    <w:rsid w:val="006D5603"/>
    <w:rsid w:val="006F27C9"/>
    <w:rsid w:val="0070038C"/>
    <w:rsid w:val="00702F67"/>
    <w:rsid w:val="00720591"/>
    <w:rsid w:val="00734A88"/>
    <w:rsid w:val="00735635"/>
    <w:rsid w:val="00742331"/>
    <w:rsid w:val="00760798"/>
    <w:rsid w:val="00784963"/>
    <w:rsid w:val="007B0D75"/>
    <w:rsid w:val="007B5510"/>
    <w:rsid w:val="007B6F2F"/>
    <w:rsid w:val="007C14DE"/>
    <w:rsid w:val="007D0E46"/>
    <w:rsid w:val="007D5B56"/>
    <w:rsid w:val="007F45A8"/>
    <w:rsid w:val="007F7461"/>
    <w:rsid w:val="00800578"/>
    <w:rsid w:val="00801505"/>
    <w:rsid w:val="008054B0"/>
    <w:rsid w:val="0080557E"/>
    <w:rsid w:val="00820513"/>
    <w:rsid w:val="008359DB"/>
    <w:rsid w:val="00835B2B"/>
    <w:rsid w:val="00852B7C"/>
    <w:rsid w:val="008621F1"/>
    <w:rsid w:val="00873D29"/>
    <w:rsid w:val="00886DB4"/>
    <w:rsid w:val="00886EE0"/>
    <w:rsid w:val="008951FD"/>
    <w:rsid w:val="00897DF7"/>
    <w:rsid w:val="008B21F8"/>
    <w:rsid w:val="008B2A82"/>
    <w:rsid w:val="008C0202"/>
    <w:rsid w:val="008C09EF"/>
    <w:rsid w:val="008F310F"/>
    <w:rsid w:val="008F3DE1"/>
    <w:rsid w:val="009018FA"/>
    <w:rsid w:val="00906541"/>
    <w:rsid w:val="009531FF"/>
    <w:rsid w:val="00992584"/>
    <w:rsid w:val="009974EE"/>
    <w:rsid w:val="00997C80"/>
    <w:rsid w:val="009B505B"/>
    <w:rsid w:val="009B5661"/>
    <w:rsid w:val="009C687F"/>
    <w:rsid w:val="009F1241"/>
    <w:rsid w:val="00A0172E"/>
    <w:rsid w:val="00A133D6"/>
    <w:rsid w:val="00A13AFB"/>
    <w:rsid w:val="00A20587"/>
    <w:rsid w:val="00A35749"/>
    <w:rsid w:val="00A35BFF"/>
    <w:rsid w:val="00A3605D"/>
    <w:rsid w:val="00A6120E"/>
    <w:rsid w:val="00A65B4C"/>
    <w:rsid w:val="00A74796"/>
    <w:rsid w:val="00A8059F"/>
    <w:rsid w:val="00A83816"/>
    <w:rsid w:val="00AB5E4C"/>
    <w:rsid w:val="00AC70F0"/>
    <w:rsid w:val="00AE60F5"/>
    <w:rsid w:val="00AF4DD1"/>
    <w:rsid w:val="00B07677"/>
    <w:rsid w:val="00B310A4"/>
    <w:rsid w:val="00B31CA8"/>
    <w:rsid w:val="00B4079A"/>
    <w:rsid w:val="00B40CF6"/>
    <w:rsid w:val="00B41820"/>
    <w:rsid w:val="00B51908"/>
    <w:rsid w:val="00B83C18"/>
    <w:rsid w:val="00B910C0"/>
    <w:rsid w:val="00B94197"/>
    <w:rsid w:val="00BC3E1D"/>
    <w:rsid w:val="00BC5DE8"/>
    <w:rsid w:val="00BE48FE"/>
    <w:rsid w:val="00C1017D"/>
    <w:rsid w:val="00C13E4D"/>
    <w:rsid w:val="00C327B1"/>
    <w:rsid w:val="00C4233A"/>
    <w:rsid w:val="00C844CF"/>
    <w:rsid w:val="00C863A6"/>
    <w:rsid w:val="00C9349E"/>
    <w:rsid w:val="00CA4201"/>
    <w:rsid w:val="00CB5A20"/>
    <w:rsid w:val="00CE125E"/>
    <w:rsid w:val="00CF174E"/>
    <w:rsid w:val="00CF646A"/>
    <w:rsid w:val="00CF7816"/>
    <w:rsid w:val="00D027C4"/>
    <w:rsid w:val="00D11305"/>
    <w:rsid w:val="00D12B20"/>
    <w:rsid w:val="00D247AF"/>
    <w:rsid w:val="00D26434"/>
    <w:rsid w:val="00D343A9"/>
    <w:rsid w:val="00D34417"/>
    <w:rsid w:val="00D34C1E"/>
    <w:rsid w:val="00D470BF"/>
    <w:rsid w:val="00D50BAD"/>
    <w:rsid w:val="00D642F5"/>
    <w:rsid w:val="00D7154E"/>
    <w:rsid w:val="00D75AA0"/>
    <w:rsid w:val="00D823AC"/>
    <w:rsid w:val="00D96965"/>
    <w:rsid w:val="00DB00CA"/>
    <w:rsid w:val="00DB449B"/>
    <w:rsid w:val="00DC10CB"/>
    <w:rsid w:val="00DC489A"/>
    <w:rsid w:val="00DC6BB4"/>
    <w:rsid w:val="00DC72E3"/>
    <w:rsid w:val="00DD2261"/>
    <w:rsid w:val="00DE14D7"/>
    <w:rsid w:val="00DE5DFD"/>
    <w:rsid w:val="00E065C2"/>
    <w:rsid w:val="00E12F34"/>
    <w:rsid w:val="00E17020"/>
    <w:rsid w:val="00E20458"/>
    <w:rsid w:val="00E276F7"/>
    <w:rsid w:val="00E47B8F"/>
    <w:rsid w:val="00E516F3"/>
    <w:rsid w:val="00E70596"/>
    <w:rsid w:val="00E720AD"/>
    <w:rsid w:val="00E7444D"/>
    <w:rsid w:val="00E91D46"/>
    <w:rsid w:val="00EB1A87"/>
    <w:rsid w:val="00EB29C5"/>
    <w:rsid w:val="00EB4D04"/>
    <w:rsid w:val="00EF25F3"/>
    <w:rsid w:val="00F15DEE"/>
    <w:rsid w:val="00F166E3"/>
    <w:rsid w:val="00F174E5"/>
    <w:rsid w:val="00F72CB6"/>
    <w:rsid w:val="00F935D9"/>
    <w:rsid w:val="00FC168B"/>
    <w:rsid w:val="00FC2C0D"/>
    <w:rsid w:val="00FC7725"/>
    <w:rsid w:val="00FD2B1D"/>
    <w:rsid w:val="00FF48D7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98F1A8-66EC-4BF8-B1E6-24EF300F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F174E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CF174E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F174E"/>
    <w:pPr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F17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(2)"/>
    <w:uiPriority w:val="99"/>
    <w:rsid w:val="00CF174E"/>
  </w:style>
  <w:style w:type="character" w:customStyle="1" w:styleId="a5">
    <w:name w:val="Колонтитул_"/>
    <w:link w:val="a6"/>
    <w:uiPriority w:val="99"/>
    <w:locked/>
    <w:rsid w:val="00CF174E"/>
    <w:rPr>
      <w:rFonts w:ascii="Times New Roman" w:hAnsi="Times New Roman"/>
      <w:sz w:val="20"/>
      <w:shd w:val="clear" w:color="auto" w:fill="FFFFFF"/>
    </w:rPr>
  </w:style>
  <w:style w:type="character" w:customStyle="1" w:styleId="ArialNarrow">
    <w:name w:val="Колонтитул + Arial Narrow"/>
    <w:aliases w:val="7 pt,Интервал 0 pt"/>
    <w:uiPriority w:val="99"/>
    <w:rsid w:val="00CF174E"/>
    <w:rPr>
      <w:rFonts w:ascii="Arial Narrow" w:hAnsi="Arial Narrow"/>
      <w:spacing w:val="-10"/>
      <w:sz w:val="14"/>
    </w:rPr>
  </w:style>
  <w:style w:type="character" w:customStyle="1" w:styleId="22">
    <w:name w:val="Заголовок №2_"/>
    <w:link w:val="210"/>
    <w:uiPriority w:val="99"/>
    <w:locked/>
    <w:rsid w:val="00CF174E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Заголовок №2"/>
    <w:uiPriority w:val="99"/>
    <w:rsid w:val="00CF174E"/>
  </w:style>
  <w:style w:type="character" w:customStyle="1" w:styleId="3">
    <w:name w:val="Основной текст (3)_"/>
    <w:link w:val="30"/>
    <w:uiPriority w:val="99"/>
    <w:locked/>
    <w:rsid w:val="00CF174E"/>
    <w:rPr>
      <w:rFonts w:ascii="Times New Roman" w:hAnsi="Times New Roman"/>
      <w:noProof/>
      <w:sz w:val="7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F174E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Колонтитул"/>
    <w:basedOn w:val="a"/>
    <w:link w:val="a5"/>
    <w:uiPriority w:val="99"/>
    <w:rsid w:val="00CF174E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customStyle="1" w:styleId="210">
    <w:name w:val="Заголовок №21"/>
    <w:basedOn w:val="a"/>
    <w:link w:val="22"/>
    <w:uiPriority w:val="99"/>
    <w:rsid w:val="00CF174E"/>
    <w:pPr>
      <w:shd w:val="clear" w:color="auto" w:fill="FFFFFF"/>
      <w:spacing w:before="300"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F174E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74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F1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7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1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7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0D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0D3F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D5B56"/>
    <w:pPr>
      <w:ind w:left="720"/>
      <w:contextualSpacing/>
    </w:pPr>
  </w:style>
  <w:style w:type="paragraph" w:customStyle="1" w:styleId="ConsPlusNormal">
    <w:name w:val="ConsPlusNormal"/>
    <w:rsid w:val="00E20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20458"/>
    <w:rPr>
      <w:sz w:val="16"/>
      <w:szCs w:val="16"/>
    </w:rPr>
  </w:style>
  <w:style w:type="paragraph" w:styleId="af">
    <w:name w:val="No Spacing"/>
    <w:uiPriority w:val="1"/>
    <w:qFormat/>
    <w:rsid w:val="00E2045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1">
    <w:name w:val="s_1"/>
    <w:basedOn w:val="a"/>
    <w:rsid w:val="00E204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7737BD112551558BACC88D54BAFD0FF7A72ABBA6CF93EA4A0D316FFACAAA2924773C14D55A5B7A89FBD521FTBGEH" TargetMode="External"/><Relationship Id="rId13" Type="http://schemas.openxmlformats.org/officeDocument/2006/relationships/hyperlink" Target="consultantplus://offline/ref=CA9257E5CCC33551DCBB3BE0DF36C644A293184557C0B286176C8E000BC07E1CC39B2D9215CA3903F8157EF3DDSBk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67737BD112551558BACC88D54BAFD0FF7A72ABBA6CF93EA4A0D316FFACAAA2924773C14D55A5B7A89FBD521FTBG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9257E5CCC33551DCBB3BE0DF36C644A293184557C0B286176C8E000BC07E1CD19B759E16CB240BF90028A298E879FD91C78170F3C92E36SFk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9257E5CCC33551DCBB3BE0DF36C644A293184557C0B286176C8E000BC07E1CC39B2D9215CA3903F8157EF3DDSBk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3BE0DF36C644A293184557C0B286176C8E000BC07E1CD19B759E16CB2502F70028A298E879FD91C78170F3C92E36SFk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8356-56BB-433C-89A7-CA385A4E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Цымбал</dc:creator>
  <cp:lastModifiedBy>Струев Владимир Владимирович</cp:lastModifiedBy>
  <cp:revision>151</cp:revision>
  <cp:lastPrinted>2022-04-20T08:08:00Z</cp:lastPrinted>
  <dcterms:created xsi:type="dcterms:W3CDTF">2019-06-24T07:46:00Z</dcterms:created>
  <dcterms:modified xsi:type="dcterms:W3CDTF">2023-02-17T07:55:00Z</dcterms:modified>
</cp:coreProperties>
</file>